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A1" w:rsidRDefault="00B56177" w:rsidP="008C19DD">
      <w:pPr>
        <w:pStyle w:val="Kop1zondernummerDrechtDokters"/>
      </w:pPr>
      <w:r w:rsidRPr="00B56177">
        <w:t>Tijdschema van de a</w:t>
      </w:r>
      <w:r>
        <w:t xml:space="preserve">vond ( fysiek) </w:t>
      </w:r>
    </w:p>
    <w:p w:rsidR="00B56177" w:rsidRPr="00B56177" w:rsidRDefault="00B56177" w:rsidP="00C830A1">
      <w:pPr>
        <w:pStyle w:val="BasistekstDrechtDokters"/>
        <w:rPr>
          <w:b/>
          <w:sz w:val="28"/>
          <w:szCs w:val="28"/>
        </w:rPr>
      </w:pPr>
    </w:p>
    <w:p w:rsidR="00B56177" w:rsidRPr="00B56177" w:rsidRDefault="00B56177" w:rsidP="00B56177">
      <w:pPr>
        <w:shd w:val="clear" w:color="auto" w:fill="FFFFFF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Start 17.30u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Ziektediagnostiek  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, casus AW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Zorgdiagnostiek JV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Wat is dementie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Zorgstandaard dementie 2020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Rijbewijs casus AW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ACP Avo, casus JV</w:t>
      </w:r>
    </w:p>
    <w:p w:rsidR="00B56177" w:rsidRPr="00B56177" w:rsidRDefault="00B56177" w:rsidP="00B56177">
      <w:pPr>
        <w:shd w:val="clear" w:color="auto" w:fill="FFFFFF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Pauze 19-19.15u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Casemanagement dementie  JV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Probleemgedrag bij dementie AW, medicatie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Wet Zorg en Dwang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Indicatie JV</w:t>
      </w:r>
    </w:p>
    <w:p w:rsidR="00B56177" w:rsidRPr="00B56177" w:rsidRDefault="00B56177" w:rsidP="00B56177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Opname AW</w:t>
      </w:r>
    </w:p>
    <w:p w:rsidR="00B56177" w:rsidRPr="00B56177" w:rsidRDefault="00B56177" w:rsidP="00B56177">
      <w:pPr>
        <w:shd w:val="clear" w:color="auto" w:fill="FFFFFF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Eind 20u</w:t>
      </w:r>
    </w:p>
    <w:p w:rsidR="008C19DD" w:rsidRDefault="008C19DD" w:rsidP="00B56177">
      <w:pPr>
        <w:pStyle w:val="Kop1zondernummerDrechtDokters"/>
      </w:pPr>
      <w:r>
        <w:t>Tijdschema van de avond ( online)</w:t>
      </w:r>
    </w:p>
    <w:p w:rsidR="008C19DD" w:rsidRDefault="008C19DD" w:rsidP="008C19DD"/>
    <w:p w:rsidR="008C19DD" w:rsidRPr="00B56177" w:rsidRDefault="008C19DD" w:rsidP="008C19DD">
      <w:pPr>
        <w:shd w:val="clear" w:color="auto" w:fill="FFFFFF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Start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8.30 u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Ziektediagnostiek  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, casus AW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Zorgdiagnostiek JV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Wat is dementie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Zorgstandaard dementie 2020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Rijbewijs casus AW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ACP Avo, casus JV</w:t>
      </w:r>
    </w:p>
    <w:p w:rsidR="008C19DD" w:rsidRPr="00B56177" w:rsidRDefault="008C19DD" w:rsidP="008C19DD">
      <w:pPr>
        <w:shd w:val="clear" w:color="auto" w:fill="FFFFFF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Pauze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19.30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Casemanagement dementie  JV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Probleemgedrag bij dementie AW, medicatie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Wet Zorg en Dwang </w:t>
      </w:r>
      <w:proofErr w:type="spellStart"/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AvO</w:t>
      </w:r>
      <w:proofErr w:type="spellEnd"/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Indicatie JV</w:t>
      </w:r>
    </w:p>
    <w:p w:rsidR="008C19DD" w:rsidRPr="00B56177" w:rsidRDefault="008C19DD" w:rsidP="008C19DD">
      <w:pPr>
        <w:shd w:val="clear" w:color="auto" w:fill="FFFFFF"/>
        <w:spacing w:line="240" w:lineRule="auto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B56177">
        <w:rPr>
          <w:rFonts w:asciiTheme="minorHAnsi" w:hAnsiTheme="minorHAnsi" w:cstheme="minorHAnsi"/>
          <w:color w:val="000000" w:themeColor="text1"/>
          <w:sz w:val="14"/>
          <w:szCs w:val="14"/>
        </w:rPr>
        <w:t>       </w:t>
      </w: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>Opname AW</w:t>
      </w:r>
    </w:p>
    <w:p w:rsidR="008C19DD" w:rsidRPr="00B56177" w:rsidRDefault="008C19DD" w:rsidP="008C19DD">
      <w:pPr>
        <w:shd w:val="clear" w:color="auto" w:fill="FFFFFF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6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20.30u</w:t>
      </w:r>
    </w:p>
    <w:p w:rsidR="00B56177" w:rsidRPr="008C19DD" w:rsidRDefault="00B56177" w:rsidP="008C19DD">
      <w:bookmarkStart w:id="0" w:name="_GoBack"/>
      <w:bookmarkEnd w:id="0"/>
    </w:p>
    <w:sectPr w:rsidR="00B56177" w:rsidRPr="008C19DD" w:rsidSect="00841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6" w:right="680" w:bottom="1276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77" w:rsidRDefault="00B56177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:rsidR="00B56177" w:rsidRDefault="00B56177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3" w:rsidRDefault="00041B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margin" w:tblpY="15679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1134"/>
    </w:tblGrid>
    <w:tr w:rsidR="00C830A1" w:rsidTr="00241AED">
      <w:tc>
        <w:tcPr>
          <w:tcW w:w="8364" w:type="dxa"/>
          <w:shd w:val="clear" w:color="auto" w:fill="auto"/>
        </w:tcPr>
        <w:p w:rsidR="00C830A1" w:rsidRPr="00C03829" w:rsidRDefault="008C19DD" w:rsidP="00241AED">
          <w:pPr>
            <w:pStyle w:val="VoettekstDrechtDokters"/>
          </w:pPr>
          <w:sdt>
            <w:sdtPr>
              <w:tag w:val="Titel"/>
              <w:id w:val="1489283426"/>
              <w:showingPlcHdr/>
              <w:dataBinding w:prefixMappings="xmlns:ns0='http://www.joulesunlimited.com/ccmappings' " w:xpath="/ns0:ju[1]/ns0:Titel[1]" w:storeItemID="{1D8AD543-3B83-4249-93C8-3ED89608B234}"/>
              <w15:appearance w15:val="hidden"/>
              <w:text/>
            </w:sdtPr>
            <w:sdtEndPr/>
            <w:sdtContent>
              <w:r w:rsidR="00075913">
                <w:fldChar w:fldCharType="begin"/>
              </w:r>
              <w:r w:rsidR="00075913">
                <w:instrText xml:space="preserve">  \* MERGEFORMAT </w:instrText>
              </w:r>
              <w:r w:rsidR="00075913">
                <w:fldChar w:fldCharType="end"/>
              </w:r>
              <w:r w:rsidR="00075913">
                <w:t xml:space="preserve">     </w:t>
              </w:r>
            </w:sdtContent>
          </w:sdt>
          <w:r w:rsidR="00C03829" w:rsidRPr="00C03829">
            <w:t xml:space="preserve"> </w:t>
          </w:r>
        </w:p>
      </w:tc>
      <w:tc>
        <w:tcPr>
          <w:tcW w:w="1134" w:type="dxa"/>
          <w:shd w:val="clear" w:color="auto" w:fill="auto"/>
        </w:tcPr>
        <w:p w:rsidR="00C830A1" w:rsidRDefault="00C03829" w:rsidP="00241AED">
          <w:pPr>
            <w:pStyle w:val="PaginanummerDrechtDokters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1B93">
            <w:t>1</w:t>
          </w:r>
          <w:r>
            <w:fldChar w:fldCharType="end"/>
          </w:r>
        </w:p>
      </w:tc>
    </w:tr>
  </w:tbl>
  <w:p w:rsidR="00C830A1" w:rsidRDefault="00C830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3" w:rsidRDefault="00041B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77" w:rsidRDefault="00B56177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:rsidR="00B56177" w:rsidRDefault="00B56177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3" w:rsidRDefault="00041B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C0" w:rsidRDefault="000379C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3134307" wp14:editId="34FF2003">
              <wp:simplePos x="0" y="0"/>
              <wp:positionH relativeFrom="page">
                <wp:posOffset>791845</wp:posOffset>
              </wp:positionH>
              <wp:positionV relativeFrom="page">
                <wp:posOffset>554355</wp:posOffset>
              </wp:positionV>
              <wp:extent cx="1757680" cy="225425"/>
              <wp:effectExtent l="0" t="0" r="0" b="3175"/>
              <wp:wrapNone/>
              <wp:docPr id="60" name="Groe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680" cy="225425"/>
                        <a:chOff x="793115" y="555625"/>
                        <a:chExt cx="1757680" cy="225425"/>
                      </a:xfrm>
                    </wpg:grpSpPr>
                    <wps:wsp>
                      <wps:cNvPr id="61" name="Freeform 121"/>
                      <wps:cNvSpPr>
                        <a:spLocks/>
                      </wps:cNvSpPr>
                      <wps:spPr bwMode="auto">
                        <a:xfrm>
                          <a:off x="929640" y="654050"/>
                          <a:ext cx="28575" cy="17780"/>
                        </a:xfrm>
                        <a:custGeom>
                          <a:avLst/>
                          <a:gdLst>
                            <a:gd name="T0" fmla="*/ 0 w 90"/>
                            <a:gd name="T1" fmla="*/ 0 h 56"/>
                            <a:gd name="T2" fmla="*/ 0 w 90"/>
                            <a:gd name="T3" fmla="*/ 52 h 56"/>
                            <a:gd name="T4" fmla="*/ 5 w 90"/>
                            <a:gd name="T5" fmla="*/ 56 h 56"/>
                            <a:gd name="T6" fmla="*/ 87 w 90"/>
                            <a:gd name="T7" fmla="*/ 37 h 56"/>
                            <a:gd name="T8" fmla="*/ 90 w 90"/>
                            <a:gd name="T9" fmla="*/ 31 h 56"/>
                            <a:gd name="T10" fmla="*/ 90 w 90"/>
                            <a:gd name="T11" fmla="*/ 0 h 56"/>
                            <a:gd name="T12" fmla="*/ 0 w 90"/>
                            <a:gd name="T13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0" h="56">
                              <a:moveTo>
                                <a:pt x="0" y="0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4" y="56"/>
                                <a:pt x="5" y="56"/>
                              </a:cubicBezTo>
                              <a:cubicBezTo>
                                <a:pt x="32" y="49"/>
                                <a:pt x="60" y="42"/>
                                <a:pt x="87" y="37"/>
                              </a:cubicBezTo>
                              <a:cubicBezTo>
                                <a:pt x="88" y="37"/>
                                <a:pt x="89" y="31"/>
                                <a:pt x="90" y="31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22"/>
                      <wps:cNvSpPr>
                        <a:spLocks/>
                      </wps:cNvSpPr>
                      <wps:spPr bwMode="auto">
                        <a:xfrm>
                          <a:off x="892175" y="617220"/>
                          <a:ext cx="125095" cy="42545"/>
                        </a:xfrm>
                        <a:custGeom>
                          <a:avLst/>
                          <a:gdLst>
                            <a:gd name="T0" fmla="*/ 238 w 394"/>
                            <a:gd name="T1" fmla="*/ 0 h 134"/>
                            <a:gd name="T2" fmla="*/ 0 w 394"/>
                            <a:gd name="T3" fmla="*/ 0 h 134"/>
                            <a:gd name="T4" fmla="*/ 0 w 394"/>
                            <a:gd name="T5" fmla="*/ 89 h 134"/>
                            <a:gd name="T6" fmla="*/ 238 w 394"/>
                            <a:gd name="T7" fmla="*/ 89 h 134"/>
                            <a:gd name="T8" fmla="*/ 304 w 394"/>
                            <a:gd name="T9" fmla="*/ 129 h 134"/>
                            <a:gd name="T10" fmla="*/ 311 w 394"/>
                            <a:gd name="T11" fmla="*/ 134 h 134"/>
                            <a:gd name="T12" fmla="*/ 392 w 394"/>
                            <a:gd name="T13" fmla="*/ 119 h 134"/>
                            <a:gd name="T14" fmla="*/ 394 w 394"/>
                            <a:gd name="T15" fmla="*/ 115 h 134"/>
                            <a:gd name="T16" fmla="*/ 238 w 394"/>
                            <a:gd name="T17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4" h="134">
                              <a:moveTo>
                                <a:pt x="2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238" y="89"/>
                                <a:pt x="238" y="89"/>
                                <a:pt x="238" y="89"/>
                              </a:cubicBezTo>
                              <a:cubicBezTo>
                                <a:pt x="266" y="89"/>
                                <a:pt x="291" y="106"/>
                                <a:pt x="304" y="129"/>
                              </a:cubicBezTo>
                              <a:cubicBezTo>
                                <a:pt x="305" y="129"/>
                                <a:pt x="310" y="134"/>
                                <a:pt x="311" y="134"/>
                              </a:cubicBezTo>
                              <a:cubicBezTo>
                                <a:pt x="339" y="129"/>
                                <a:pt x="364" y="123"/>
                                <a:pt x="392" y="119"/>
                              </a:cubicBezTo>
                              <a:cubicBezTo>
                                <a:pt x="393" y="119"/>
                                <a:pt x="393" y="115"/>
                                <a:pt x="394" y="115"/>
                              </a:cubicBezTo>
                              <a:cubicBezTo>
                                <a:pt x="374" y="49"/>
                                <a:pt x="312" y="0"/>
                                <a:pt x="2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23"/>
                      <wps:cNvSpPr>
                        <a:spLocks/>
                      </wps:cNvSpPr>
                      <wps:spPr bwMode="auto">
                        <a:xfrm>
                          <a:off x="854710" y="555625"/>
                          <a:ext cx="103505" cy="127635"/>
                        </a:xfrm>
                        <a:custGeom>
                          <a:avLst/>
                          <a:gdLst>
                            <a:gd name="T0" fmla="*/ 90 w 326"/>
                            <a:gd name="T1" fmla="*/ 402 h 402"/>
                            <a:gd name="T2" fmla="*/ 90 w 326"/>
                            <a:gd name="T3" fmla="*/ 163 h 402"/>
                            <a:gd name="T4" fmla="*/ 163 w 326"/>
                            <a:gd name="T5" fmla="*/ 90 h 402"/>
                            <a:gd name="T6" fmla="*/ 236 w 326"/>
                            <a:gd name="T7" fmla="*/ 162 h 402"/>
                            <a:gd name="T8" fmla="*/ 326 w 326"/>
                            <a:gd name="T9" fmla="*/ 162 h 402"/>
                            <a:gd name="T10" fmla="*/ 163 w 326"/>
                            <a:gd name="T11" fmla="*/ 0 h 402"/>
                            <a:gd name="T12" fmla="*/ 0 w 326"/>
                            <a:gd name="T13" fmla="*/ 163 h 402"/>
                            <a:gd name="T14" fmla="*/ 0 w 326"/>
                            <a:gd name="T15" fmla="*/ 402 h 402"/>
                            <a:gd name="T16" fmla="*/ 90 w 326"/>
                            <a:gd name="T17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6" h="402">
                              <a:moveTo>
                                <a:pt x="90" y="402"/>
                              </a:moveTo>
                              <a:cubicBezTo>
                                <a:pt x="90" y="163"/>
                                <a:pt x="90" y="163"/>
                                <a:pt x="90" y="163"/>
                              </a:cubicBezTo>
                              <a:cubicBezTo>
                                <a:pt x="90" y="123"/>
                                <a:pt x="122" y="90"/>
                                <a:pt x="163" y="90"/>
                              </a:cubicBezTo>
                              <a:cubicBezTo>
                                <a:pt x="203" y="90"/>
                                <a:pt x="236" y="123"/>
                                <a:pt x="236" y="162"/>
                              </a:cubicBezTo>
                              <a:cubicBezTo>
                                <a:pt x="326" y="162"/>
                                <a:pt x="326" y="162"/>
                                <a:pt x="326" y="162"/>
                              </a:cubicBezTo>
                              <a:cubicBezTo>
                                <a:pt x="325" y="73"/>
                                <a:pt x="253" y="0"/>
                                <a:pt x="163" y="0"/>
                              </a:cubicBezTo>
                              <a:cubicBezTo>
                                <a:pt x="73" y="0"/>
                                <a:pt x="0" y="74"/>
                                <a:pt x="0" y="163"/>
                              </a:cubicBezTo>
                              <a:cubicBezTo>
                                <a:pt x="0" y="402"/>
                                <a:pt x="0" y="402"/>
                                <a:pt x="0" y="402"/>
                              </a:cubicBezTo>
                              <a:lnTo>
                                <a:pt x="90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4"/>
                      <wps:cNvSpPr>
                        <a:spLocks/>
                      </wps:cNvSpPr>
                      <wps:spPr bwMode="auto">
                        <a:xfrm>
                          <a:off x="1076960" y="603250"/>
                          <a:ext cx="134620" cy="46990"/>
                        </a:xfrm>
                        <a:custGeom>
                          <a:avLst/>
                          <a:gdLst>
                            <a:gd name="T0" fmla="*/ 205 w 424"/>
                            <a:gd name="T1" fmla="*/ 0 h 149"/>
                            <a:gd name="T2" fmla="*/ 0 w 424"/>
                            <a:gd name="T3" fmla="*/ 0 h 149"/>
                            <a:gd name="T4" fmla="*/ 0 w 424"/>
                            <a:gd name="T5" fmla="*/ 41 h 149"/>
                            <a:gd name="T6" fmla="*/ 52 w 424"/>
                            <a:gd name="T7" fmla="*/ 41 h 149"/>
                            <a:gd name="T8" fmla="*/ 52 w 424"/>
                            <a:gd name="T9" fmla="*/ 139 h 149"/>
                            <a:gd name="T10" fmla="*/ 54 w 424"/>
                            <a:gd name="T11" fmla="*/ 141 h 149"/>
                            <a:gd name="T12" fmla="*/ 106 w 424"/>
                            <a:gd name="T13" fmla="*/ 141 h 149"/>
                            <a:gd name="T14" fmla="*/ 108 w 424"/>
                            <a:gd name="T15" fmla="*/ 138 h 149"/>
                            <a:gd name="T16" fmla="*/ 109 w 424"/>
                            <a:gd name="T17" fmla="*/ 41 h 149"/>
                            <a:gd name="T18" fmla="*/ 179 w 424"/>
                            <a:gd name="T19" fmla="*/ 41 h 149"/>
                            <a:gd name="T20" fmla="*/ 320 w 424"/>
                            <a:gd name="T21" fmla="*/ 81 h 149"/>
                            <a:gd name="T22" fmla="*/ 360 w 424"/>
                            <a:gd name="T23" fmla="*/ 143 h 149"/>
                            <a:gd name="T24" fmla="*/ 364 w 424"/>
                            <a:gd name="T25" fmla="*/ 146 h 149"/>
                            <a:gd name="T26" fmla="*/ 422 w 424"/>
                            <a:gd name="T27" fmla="*/ 149 h 149"/>
                            <a:gd name="T28" fmla="*/ 424 w 424"/>
                            <a:gd name="T29" fmla="*/ 147 h 149"/>
                            <a:gd name="T30" fmla="*/ 205 w 424"/>
                            <a:gd name="T31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24" h="149">
                              <a:moveTo>
                                <a:pt x="205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2" y="139"/>
                                <a:pt x="52" y="139"/>
                                <a:pt x="52" y="139"/>
                              </a:cubicBezTo>
                              <a:cubicBezTo>
                                <a:pt x="53" y="139"/>
                                <a:pt x="54" y="142"/>
                                <a:pt x="54" y="141"/>
                              </a:cubicBezTo>
                              <a:cubicBezTo>
                                <a:pt x="72" y="141"/>
                                <a:pt x="89" y="141"/>
                                <a:pt x="106" y="141"/>
                              </a:cubicBezTo>
                              <a:cubicBezTo>
                                <a:pt x="107" y="141"/>
                                <a:pt x="107" y="138"/>
                                <a:pt x="108" y="138"/>
                              </a:cubicBezTo>
                              <a:cubicBezTo>
                                <a:pt x="109" y="41"/>
                                <a:pt x="109" y="41"/>
                                <a:pt x="109" y="41"/>
                              </a:cubicBezTo>
                              <a:cubicBezTo>
                                <a:pt x="179" y="41"/>
                                <a:pt x="179" y="41"/>
                                <a:pt x="179" y="41"/>
                              </a:cubicBezTo>
                              <a:cubicBezTo>
                                <a:pt x="240" y="41"/>
                                <a:pt x="283" y="49"/>
                                <a:pt x="320" y="81"/>
                              </a:cubicBezTo>
                              <a:cubicBezTo>
                                <a:pt x="337" y="96"/>
                                <a:pt x="351" y="118"/>
                                <a:pt x="360" y="143"/>
                              </a:cubicBezTo>
                              <a:cubicBezTo>
                                <a:pt x="361" y="143"/>
                                <a:pt x="364" y="146"/>
                                <a:pt x="364" y="146"/>
                              </a:cubicBezTo>
                              <a:cubicBezTo>
                                <a:pt x="383" y="148"/>
                                <a:pt x="401" y="148"/>
                                <a:pt x="422" y="149"/>
                              </a:cubicBezTo>
                              <a:cubicBezTo>
                                <a:pt x="422" y="149"/>
                                <a:pt x="424" y="147"/>
                                <a:pt x="424" y="147"/>
                              </a:cubicBezTo>
                              <a:cubicBezTo>
                                <a:pt x="398" y="47"/>
                                <a:pt x="317" y="0"/>
                                <a:pt x="2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5"/>
                      <wps:cNvSpPr>
                        <a:spLocks/>
                      </wps:cNvSpPr>
                      <wps:spPr bwMode="auto">
                        <a:xfrm>
                          <a:off x="1271905" y="638810"/>
                          <a:ext cx="40005" cy="18415"/>
                        </a:xfrm>
                        <a:custGeom>
                          <a:avLst/>
                          <a:gdLst>
                            <a:gd name="T0" fmla="*/ 121 w 126"/>
                            <a:gd name="T1" fmla="*/ 54 h 57"/>
                            <a:gd name="T2" fmla="*/ 126 w 126"/>
                            <a:gd name="T3" fmla="*/ 5 h 57"/>
                            <a:gd name="T4" fmla="*/ 92 w 126"/>
                            <a:gd name="T5" fmla="*/ 0 h 57"/>
                            <a:gd name="T6" fmla="*/ 0 w 126"/>
                            <a:gd name="T7" fmla="*/ 51 h 57"/>
                            <a:gd name="T8" fmla="*/ 1 w 126"/>
                            <a:gd name="T9" fmla="*/ 54 h 57"/>
                            <a:gd name="T10" fmla="*/ 42 w 126"/>
                            <a:gd name="T11" fmla="*/ 57 h 57"/>
                            <a:gd name="T12" fmla="*/ 49 w 126"/>
                            <a:gd name="T13" fmla="*/ 55 h 57"/>
                            <a:gd name="T14" fmla="*/ 85 w 126"/>
                            <a:gd name="T15" fmla="*/ 48 h 57"/>
                            <a:gd name="T16" fmla="*/ 121 w 126"/>
                            <a:gd name="T17" fmla="*/ 5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57">
                              <a:moveTo>
                                <a:pt x="121" y="54"/>
                              </a:moveTo>
                              <a:cubicBezTo>
                                <a:pt x="126" y="5"/>
                                <a:pt x="126" y="5"/>
                                <a:pt x="126" y="5"/>
                              </a:cubicBezTo>
                              <a:cubicBezTo>
                                <a:pt x="123" y="3"/>
                                <a:pt x="97" y="0"/>
                                <a:pt x="92" y="0"/>
                              </a:cubicBezTo>
                              <a:cubicBezTo>
                                <a:pt x="43" y="0"/>
                                <a:pt x="16" y="23"/>
                                <a:pt x="0" y="51"/>
                              </a:cubicBezTo>
                              <a:cubicBezTo>
                                <a:pt x="1" y="51"/>
                                <a:pt x="1" y="54"/>
                                <a:pt x="1" y="54"/>
                              </a:cubicBezTo>
                              <a:cubicBezTo>
                                <a:pt x="15" y="55"/>
                                <a:pt x="27" y="56"/>
                                <a:pt x="42" y="57"/>
                              </a:cubicBezTo>
                              <a:cubicBezTo>
                                <a:pt x="44" y="57"/>
                                <a:pt x="48" y="55"/>
                                <a:pt x="49" y="55"/>
                              </a:cubicBezTo>
                              <a:cubicBezTo>
                                <a:pt x="60" y="51"/>
                                <a:pt x="72" y="48"/>
                                <a:pt x="85" y="48"/>
                              </a:cubicBezTo>
                              <a:cubicBezTo>
                                <a:pt x="98" y="48"/>
                                <a:pt x="112" y="50"/>
                                <a:pt x="12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6"/>
                      <wps:cNvSpPr>
                        <a:spLocks/>
                      </wps:cNvSpPr>
                      <wps:spPr bwMode="auto">
                        <a:xfrm>
                          <a:off x="1231900" y="640715"/>
                          <a:ext cx="34925" cy="13970"/>
                        </a:xfrm>
                        <a:custGeom>
                          <a:avLst/>
                          <a:gdLst>
                            <a:gd name="T0" fmla="*/ 110 w 110"/>
                            <a:gd name="T1" fmla="*/ 19 h 43"/>
                            <a:gd name="T2" fmla="*/ 110 w 110"/>
                            <a:gd name="T3" fmla="*/ 0 h 43"/>
                            <a:gd name="T4" fmla="*/ 0 w 110"/>
                            <a:gd name="T5" fmla="*/ 0 h 43"/>
                            <a:gd name="T6" fmla="*/ 0 w 110"/>
                            <a:gd name="T7" fmla="*/ 34 h 43"/>
                            <a:gd name="T8" fmla="*/ 108 w 110"/>
                            <a:gd name="T9" fmla="*/ 43 h 43"/>
                            <a:gd name="T10" fmla="*/ 110 w 110"/>
                            <a:gd name="T11" fmla="*/ 19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" h="43">
                              <a:moveTo>
                                <a:pt x="110" y="19"/>
                              </a:move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34" y="37"/>
                                <a:pt x="71" y="40"/>
                                <a:pt x="108" y="43"/>
                              </a:cubicBezTo>
                              <a:cubicBezTo>
                                <a:pt x="109" y="34"/>
                                <a:pt x="110" y="26"/>
                                <a:pt x="11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7"/>
                      <wps:cNvSpPr>
                        <a:spLocks/>
                      </wps:cNvSpPr>
                      <wps:spPr bwMode="auto">
                        <a:xfrm>
                          <a:off x="1327785" y="638175"/>
                          <a:ext cx="83185" cy="31115"/>
                        </a:xfrm>
                        <a:custGeom>
                          <a:avLst/>
                          <a:gdLst>
                            <a:gd name="T0" fmla="*/ 128 w 262"/>
                            <a:gd name="T1" fmla="*/ 0 h 97"/>
                            <a:gd name="T2" fmla="*/ 0 w 262"/>
                            <a:gd name="T3" fmla="*/ 70 h 97"/>
                            <a:gd name="T4" fmla="*/ 53 w 262"/>
                            <a:gd name="T5" fmla="*/ 75 h 97"/>
                            <a:gd name="T6" fmla="*/ 128 w 262"/>
                            <a:gd name="T7" fmla="*/ 41 h 97"/>
                            <a:gd name="T8" fmla="*/ 206 w 262"/>
                            <a:gd name="T9" fmla="*/ 91 h 97"/>
                            <a:gd name="T10" fmla="*/ 262 w 262"/>
                            <a:gd name="T11" fmla="*/ 97 h 97"/>
                            <a:gd name="T12" fmla="*/ 128 w 262"/>
                            <a:gd name="T13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2" h="97">
                              <a:moveTo>
                                <a:pt x="128" y="0"/>
                              </a:moveTo>
                              <a:cubicBezTo>
                                <a:pt x="68" y="0"/>
                                <a:pt x="25" y="27"/>
                                <a:pt x="0" y="70"/>
                              </a:cubicBezTo>
                              <a:cubicBezTo>
                                <a:pt x="17" y="71"/>
                                <a:pt x="35" y="74"/>
                                <a:pt x="53" y="75"/>
                              </a:cubicBezTo>
                              <a:cubicBezTo>
                                <a:pt x="71" y="54"/>
                                <a:pt x="97" y="41"/>
                                <a:pt x="128" y="41"/>
                              </a:cubicBezTo>
                              <a:cubicBezTo>
                                <a:pt x="165" y="41"/>
                                <a:pt x="192" y="62"/>
                                <a:pt x="206" y="91"/>
                              </a:cubicBezTo>
                              <a:cubicBezTo>
                                <a:pt x="225" y="94"/>
                                <a:pt x="243" y="95"/>
                                <a:pt x="262" y="97"/>
                              </a:cubicBezTo>
                              <a:cubicBezTo>
                                <a:pt x="247" y="48"/>
                                <a:pt x="211" y="0"/>
                                <a:pt x="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8"/>
                      <wps:cNvSpPr>
                        <a:spLocks/>
                      </wps:cNvSpPr>
                      <wps:spPr bwMode="auto">
                        <a:xfrm>
                          <a:off x="1436370" y="638175"/>
                          <a:ext cx="84455" cy="35560"/>
                        </a:xfrm>
                        <a:custGeom>
                          <a:avLst/>
                          <a:gdLst>
                            <a:gd name="T0" fmla="*/ 161 w 265"/>
                            <a:gd name="T1" fmla="*/ 44 h 111"/>
                            <a:gd name="T2" fmla="*/ 217 w 265"/>
                            <a:gd name="T3" fmla="*/ 51 h 111"/>
                            <a:gd name="T4" fmla="*/ 217 w 265"/>
                            <a:gd name="T5" fmla="*/ 104 h 111"/>
                            <a:gd name="T6" fmla="*/ 265 w 265"/>
                            <a:gd name="T7" fmla="*/ 104 h 111"/>
                            <a:gd name="T8" fmla="*/ 265 w 265"/>
                            <a:gd name="T9" fmla="*/ 17 h 111"/>
                            <a:gd name="T10" fmla="*/ 157 w 265"/>
                            <a:gd name="T11" fmla="*/ 0 h 111"/>
                            <a:gd name="T12" fmla="*/ 0 w 265"/>
                            <a:gd name="T13" fmla="*/ 105 h 111"/>
                            <a:gd name="T14" fmla="*/ 56 w 265"/>
                            <a:gd name="T15" fmla="*/ 111 h 111"/>
                            <a:gd name="T16" fmla="*/ 161 w 265"/>
                            <a:gd name="T17" fmla="*/ 4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5" h="111">
                              <a:moveTo>
                                <a:pt x="161" y="44"/>
                              </a:moveTo>
                              <a:cubicBezTo>
                                <a:pt x="176" y="44"/>
                                <a:pt x="203" y="46"/>
                                <a:pt x="217" y="51"/>
                              </a:cubicBezTo>
                              <a:cubicBezTo>
                                <a:pt x="217" y="104"/>
                                <a:pt x="217" y="104"/>
                                <a:pt x="217" y="104"/>
                              </a:cubicBezTo>
                              <a:cubicBezTo>
                                <a:pt x="265" y="104"/>
                                <a:pt x="265" y="104"/>
                                <a:pt x="265" y="104"/>
                              </a:cubicBezTo>
                              <a:cubicBezTo>
                                <a:pt x="265" y="17"/>
                                <a:pt x="265" y="17"/>
                                <a:pt x="265" y="17"/>
                              </a:cubicBezTo>
                              <a:cubicBezTo>
                                <a:pt x="231" y="4"/>
                                <a:pt x="194" y="0"/>
                                <a:pt x="157" y="0"/>
                              </a:cubicBezTo>
                              <a:cubicBezTo>
                                <a:pt x="97" y="0"/>
                                <a:pt x="27" y="29"/>
                                <a:pt x="0" y="105"/>
                              </a:cubicBezTo>
                              <a:cubicBezTo>
                                <a:pt x="19" y="108"/>
                                <a:pt x="37" y="109"/>
                                <a:pt x="56" y="111"/>
                              </a:cubicBezTo>
                              <a:cubicBezTo>
                                <a:pt x="69" y="75"/>
                                <a:pt x="100" y="44"/>
                                <a:pt x="161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9"/>
                      <wps:cNvSpPr>
                        <a:spLocks/>
                      </wps:cNvSpPr>
                      <wps:spPr bwMode="auto">
                        <a:xfrm>
                          <a:off x="1531620" y="589280"/>
                          <a:ext cx="109855" cy="105410"/>
                        </a:xfrm>
                        <a:custGeom>
                          <a:avLst/>
                          <a:gdLst>
                            <a:gd name="T0" fmla="*/ 230 w 346"/>
                            <a:gd name="T1" fmla="*/ 156 h 332"/>
                            <a:gd name="T2" fmla="*/ 112 w 346"/>
                            <a:gd name="T3" fmla="*/ 238 h 332"/>
                            <a:gd name="T4" fmla="*/ 110 w 346"/>
                            <a:gd name="T5" fmla="*/ 238 h 332"/>
                            <a:gd name="T6" fmla="*/ 117 w 346"/>
                            <a:gd name="T7" fmla="*/ 175 h 332"/>
                            <a:gd name="T8" fmla="*/ 118 w 346"/>
                            <a:gd name="T9" fmla="*/ 0 h 332"/>
                            <a:gd name="T10" fmla="*/ 0 w 346"/>
                            <a:gd name="T11" fmla="*/ 0 h 332"/>
                            <a:gd name="T12" fmla="*/ 0 w 346"/>
                            <a:gd name="T13" fmla="*/ 41 h 332"/>
                            <a:gd name="T14" fmla="*/ 65 w 346"/>
                            <a:gd name="T15" fmla="*/ 41 h 332"/>
                            <a:gd name="T16" fmla="*/ 63 w 346"/>
                            <a:gd name="T17" fmla="*/ 301 h 332"/>
                            <a:gd name="T18" fmla="*/ 118 w 346"/>
                            <a:gd name="T19" fmla="*/ 307 h 332"/>
                            <a:gd name="T20" fmla="*/ 217 w 346"/>
                            <a:gd name="T21" fmla="*/ 200 h 332"/>
                            <a:gd name="T22" fmla="*/ 292 w 346"/>
                            <a:gd name="T23" fmla="*/ 297 h 332"/>
                            <a:gd name="T24" fmla="*/ 293 w 346"/>
                            <a:gd name="T25" fmla="*/ 326 h 332"/>
                            <a:gd name="T26" fmla="*/ 346 w 346"/>
                            <a:gd name="T27" fmla="*/ 332 h 332"/>
                            <a:gd name="T28" fmla="*/ 346 w 346"/>
                            <a:gd name="T29" fmla="*/ 282 h 332"/>
                            <a:gd name="T30" fmla="*/ 230 w 346"/>
                            <a:gd name="T31" fmla="*/ 156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6" h="332">
                              <a:moveTo>
                                <a:pt x="230" y="156"/>
                              </a:moveTo>
                              <a:cubicBezTo>
                                <a:pt x="180" y="156"/>
                                <a:pt x="126" y="187"/>
                                <a:pt x="112" y="238"/>
                              </a:cubicBezTo>
                              <a:cubicBezTo>
                                <a:pt x="110" y="238"/>
                                <a:pt x="110" y="238"/>
                                <a:pt x="110" y="238"/>
                              </a:cubicBezTo>
                              <a:cubicBezTo>
                                <a:pt x="113" y="223"/>
                                <a:pt x="117" y="190"/>
                                <a:pt x="117" y="175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65" y="41"/>
                                <a:pt x="65" y="41"/>
                                <a:pt x="65" y="41"/>
                              </a:cubicBezTo>
                              <a:cubicBezTo>
                                <a:pt x="63" y="301"/>
                                <a:pt x="63" y="301"/>
                                <a:pt x="63" y="301"/>
                              </a:cubicBezTo>
                              <a:cubicBezTo>
                                <a:pt x="82" y="303"/>
                                <a:pt x="100" y="305"/>
                                <a:pt x="118" y="307"/>
                              </a:cubicBezTo>
                              <a:cubicBezTo>
                                <a:pt x="123" y="226"/>
                                <a:pt x="172" y="200"/>
                                <a:pt x="217" y="200"/>
                              </a:cubicBezTo>
                              <a:cubicBezTo>
                                <a:pt x="292" y="200"/>
                                <a:pt x="292" y="265"/>
                                <a:pt x="292" y="297"/>
                              </a:cubicBezTo>
                              <a:cubicBezTo>
                                <a:pt x="292" y="306"/>
                                <a:pt x="293" y="316"/>
                                <a:pt x="293" y="326"/>
                              </a:cubicBezTo>
                              <a:cubicBezTo>
                                <a:pt x="311" y="328"/>
                                <a:pt x="328" y="329"/>
                                <a:pt x="346" y="332"/>
                              </a:cubicBezTo>
                              <a:cubicBezTo>
                                <a:pt x="346" y="315"/>
                                <a:pt x="346" y="297"/>
                                <a:pt x="346" y="282"/>
                              </a:cubicBezTo>
                              <a:cubicBezTo>
                                <a:pt x="344" y="218"/>
                                <a:pt x="322" y="156"/>
                                <a:pt x="230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30"/>
                      <wps:cNvSpPr>
                        <a:spLocks/>
                      </wps:cNvSpPr>
                      <wps:spPr bwMode="auto">
                        <a:xfrm>
                          <a:off x="1672590" y="614045"/>
                          <a:ext cx="67310" cy="87630"/>
                        </a:xfrm>
                        <a:custGeom>
                          <a:avLst/>
                          <a:gdLst>
                            <a:gd name="T0" fmla="*/ 213 w 213"/>
                            <a:gd name="T1" fmla="*/ 126 h 276"/>
                            <a:gd name="T2" fmla="*/ 213 w 213"/>
                            <a:gd name="T3" fmla="*/ 85 h 276"/>
                            <a:gd name="T4" fmla="*/ 108 w 213"/>
                            <a:gd name="T5" fmla="*/ 85 h 276"/>
                            <a:gd name="T6" fmla="*/ 110 w 213"/>
                            <a:gd name="T7" fmla="*/ 0 h 276"/>
                            <a:gd name="T8" fmla="*/ 57 w 213"/>
                            <a:gd name="T9" fmla="*/ 3 h 276"/>
                            <a:gd name="T10" fmla="*/ 54 w 213"/>
                            <a:gd name="T11" fmla="*/ 84 h 276"/>
                            <a:gd name="T12" fmla="*/ 0 w 213"/>
                            <a:gd name="T13" fmla="*/ 84 h 276"/>
                            <a:gd name="T14" fmla="*/ 0 w 213"/>
                            <a:gd name="T15" fmla="*/ 125 h 276"/>
                            <a:gd name="T16" fmla="*/ 54 w 213"/>
                            <a:gd name="T17" fmla="*/ 125 h 276"/>
                            <a:gd name="T18" fmla="*/ 51 w 213"/>
                            <a:gd name="T19" fmla="*/ 267 h 276"/>
                            <a:gd name="T20" fmla="*/ 53 w 213"/>
                            <a:gd name="T21" fmla="*/ 271 h 276"/>
                            <a:gd name="T22" fmla="*/ 101 w 213"/>
                            <a:gd name="T23" fmla="*/ 276 h 276"/>
                            <a:gd name="T24" fmla="*/ 104 w 213"/>
                            <a:gd name="T25" fmla="*/ 272 h 276"/>
                            <a:gd name="T26" fmla="*/ 106 w 213"/>
                            <a:gd name="T27" fmla="*/ 124 h 276"/>
                            <a:gd name="T28" fmla="*/ 213 w 213"/>
                            <a:gd name="T29" fmla="*/ 124 h 276"/>
                            <a:gd name="T30" fmla="*/ 213 w 213"/>
                            <a:gd name="T31" fmla="*/ 12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76">
                              <a:moveTo>
                                <a:pt x="213" y="126"/>
                              </a:moveTo>
                              <a:cubicBezTo>
                                <a:pt x="213" y="85"/>
                                <a:pt x="213" y="85"/>
                                <a:pt x="213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57" y="3"/>
                                <a:pt x="57" y="3"/>
                                <a:pt x="57" y="3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3" y="159"/>
                                <a:pt x="52" y="220"/>
                                <a:pt x="51" y="267"/>
                              </a:cubicBezTo>
                              <a:cubicBezTo>
                                <a:pt x="52" y="267"/>
                                <a:pt x="53" y="271"/>
                                <a:pt x="53" y="271"/>
                              </a:cubicBezTo>
                              <a:cubicBezTo>
                                <a:pt x="69" y="273"/>
                                <a:pt x="86" y="275"/>
                                <a:pt x="101" y="276"/>
                              </a:cubicBezTo>
                              <a:cubicBezTo>
                                <a:pt x="102" y="276"/>
                                <a:pt x="103" y="272"/>
                                <a:pt x="104" y="272"/>
                              </a:cubicBezTo>
                              <a:cubicBezTo>
                                <a:pt x="104" y="223"/>
                                <a:pt x="105" y="174"/>
                                <a:pt x="106" y="124"/>
                              </a:cubicBezTo>
                              <a:cubicBezTo>
                                <a:pt x="213" y="124"/>
                                <a:pt x="213" y="124"/>
                                <a:pt x="213" y="124"/>
                              </a:cubicBezTo>
                              <a:lnTo>
                                <a:pt x="213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1"/>
                      <wps:cNvSpPr>
                        <a:spLocks noEditPoints="1"/>
                      </wps:cNvSpPr>
                      <wps:spPr bwMode="auto">
                        <a:xfrm>
                          <a:off x="2249170" y="636905"/>
                          <a:ext cx="105410" cy="62865"/>
                        </a:xfrm>
                        <a:custGeom>
                          <a:avLst/>
                          <a:gdLst>
                            <a:gd name="T0" fmla="*/ 170 w 331"/>
                            <a:gd name="T1" fmla="*/ 0 h 197"/>
                            <a:gd name="T2" fmla="*/ 0 w 331"/>
                            <a:gd name="T3" fmla="*/ 179 h 197"/>
                            <a:gd name="T4" fmla="*/ 0 w 331"/>
                            <a:gd name="T5" fmla="*/ 197 h 197"/>
                            <a:gd name="T6" fmla="*/ 331 w 331"/>
                            <a:gd name="T7" fmla="*/ 152 h 197"/>
                            <a:gd name="T8" fmla="*/ 170 w 331"/>
                            <a:gd name="T9" fmla="*/ 0 h 197"/>
                            <a:gd name="T10" fmla="*/ 97 w 331"/>
                            <a:gd name="T11" fmla="*/ 135 h 197"/>
                            <a:gd name="T12" fmla="*/ 167 w 331"/>
                            <a:gd name="T13" fmla="*/ 62 h 197"/>
                            <a:gd name="T14" fmla="*/ 236 w 331"/>
                            <a:gd name="T15" fmla="*/ 135 h 197"/>
                            <a:gd name="T16" fmla="*/ 97 w 331"/>
                            <a:gd name="T17" fmla="*/ 13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197">
                              <a:moveTo>
                                <a:pt x="170" y="0"/>
                              </a:moveTo>
                              <a:cubicBezTo>
                                <a:pt x="63" y="0"/>
                                <a:pt x="0" y="73"/>
                                <a:pt x="0" y="179"/>
                              </a:cubicBezTo>
                              <a:cubicBezTo>
                                <a:pt x="0" y="185"/>
                                <a:pt x="0" y="191"/>
                                <a:pt x="0" y="197"/>
                              </a:cubicBezTo>
                              <a:cubicBezTo>
                                <a:pt x="109" y="185"/>
                                <a:pt x="218" y="170"/>
                                <a:pt x="331" y="152"/>
                              </a:cubicBezTo>
                              <a:cubicBezTo>
                                <a:pt x="319" y="64"/>
                                <a:pt x="270" y="0"/>
                                <a:pt x="170" y="0"/>
                              </a:cubicBezTo>
                              <a:close/>
                              <a:moveTo>
                                <a:pt x="97" y="135"/>
                              </a:moveTo>
                              <a:cubicBezTo>
                                <a:pt x="101" y="89"/>
                                <a:pt x="126" y="62"/>
                                <a:pt x="167" y="62"/>
                              </a:cubicBezTo>
                              <a:cubicBezTo>
                                <a:pt x="209" y="62"/>
                                <a:pt x="236" y="89"/>
                                <a:pt x="236" y="135"/>
                              </a:cubicBezTo>
                              <a:lnTo>
                                <a:pt x="97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2"/>
                      <wps:cNvSpPr>
                        <a:spLocks/>
                      </wps:cNvSpPr>
                      <wps:spPr bwMode="auto">
                        <a:xfrm>
                          <a:off x="2367915" y="636905"/>
                          <a:ext cx="80645" cy="43180"/>
                        </a:xfrm>
                        <a:custGeom>
                          <a:avLst/>
                          <a:gdLst>
                            <a:gd name="T0" fmla="*/ 220 w 254"/>
                            <a:gd name="T1" fmla="*/ 81 h 135"/>
                            <a:gd name="T2" fmla="*/ 249 w 254"/>
                            <a:gd name="T3" fmla="*/ 84 h 135"/>
                            <a:gd name="T4" fmla="*/ 254 w 254"/>
                            <a:gd name="T5" fmla="*/ 3 h 135"/>
                            <a:gd name="T6" fmla="*/ 225 w 254"/>
                            <a:gd name="T7" fmla="*/ 0 h 135"/>
                            <a:gd name="T8" fmla="*/ 128 w 254"/>
                            <a:gd name="T9" fmla="*/ 86 h 135"/>
                            <a:gd name="T10" fmla="*/ 126 w 254"/>
                            <a:gd name="T11" fmla="*/ 86 h 135"/>
                            <a:gd name="T12" fmla="*/ 132 w 254"/>
                            <a:gd name="T13" fmla="*/ 8 h 135"/>
                            <a:gd name="T14" fmla="*/ 0 w 254"/>
                            <a:gd name="T15" fmla="*/ 8 h 135"/>
                            <a:gd name="T16" fmla="*/ 0 w 254"/>
                            <a:gd name="T17" fmla="*/ 74 h 135"/>
                            <a:gd name="T18" fmla="*/ 45 w 254"/>
                            <a:gd name="T19" fmla="*/ 74 h 135"/>
                            <a:gd name="T20" fmla="*/ 45 w 254"/>
                            <a:gd name="T21" fmla="*/ 135 h 135"/>
                            <a:gd name="T22" fmla="*/ 151 w 254"/>
                            <a:gd name="T23" fmla="*/ 115 h 135"/>
                            <a:gd name="T24" fmla="*/ 220 w 254"/>
                            <a:gd name="T25" fmla="*/ 8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4" h="135">
                              <a:moveTo>
                                <a:pt x="220" y="81"/>
                              </a:moveTo>
                              <a:cubicBezTo>
                                <a:pt x="229" y="81"/>
                                <a:pt x="239" y="83"/>
                                <a:pt x="249" y="84"/>
                              </a:cubicBezTo>
                              <a:cubicBezTo>
                                <a:pt x="254" y="3"/>
                                <a:pt x="254" y="3"/>
                                <a:pt x="254" y="3"/>
                              </a:cubicBezTo>
                              <a:cubicBezTo>
                                <a:pt x="245" y="1"/>
                                <a:pt x="236" y="0"/>
                                <a:pt x="225" y="0"/>
                              </a:cubicBezTo>
                              <a:cubicBezTo>
                                <a:pt x="173" y="0"/>
                                <a:pt x="141" y="29"/>
                                <a:pt x="128" y="86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31" y="54"/>
                                <a:pt x="132" y="31"/>
                                <a:pt x="13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135"/>
                                <a:pt x="45" y="135"/>
                                <a:pt x="45" y="135"/>
                              </a:cubicBezTo>
                              <a:cubicBezTo>
                                <a:pt x="80" y="128"/>
                                <a:pt x="116" y="122"/>
                                <a:pt x="151" y="115"/>
                              </a:cubicBezTo>
                              <a:cubicBezTo>
                                <a:pt x="166" y="94"/>
                                <a:pt x="190" y="81"/>
                                <a:pt x="220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3"/>
                      <wps:cNvSpPr>
                        <a:spLocks/>
                      </wps:cNvSpPr>
                      <wps:spPr bwMode="auto">
                        <a:xfrm>
                          <a:off x="793115" y="617220"/>
                          <a:ext cx="66040" cy="92075"/>
                        </a:xfrm>
                        <a:custGeom>
                          <a:avLst/>
                          <a:gdLst>
                            <a:gd name="T0" fmla="*/ 89 w 208"/>
                            <a:gd name="T1" fmla="*/ 163 h 291"/>
                            <a:gd name="T2" fmla="*/ 161 w 208"/>
                            <a:gd name="T3" fmla="*/ 89 h 291"/>
                            <a:gd name="T4" fmla="*/ 161 w 208"/>
                            <a:gd name="T5" fmla="*/ 0 h 291"/>
                            <a:gd name="T6" fmla="*/ 0 w 208"/>
                            <a:gd name="T7" fmla="*/ 163 h 291"/>
                            <a:gd name="T8" fmla="*/ 61 w 208"/>
                            <a:gd name="T9" fmla="*/ 289 h 291"/>
                            <a:gd name="T10" fmla="*/ 74 w 208"/>
                            <a:gd name="T11" fmla="*/ 290 h 291"/>
                            <a:gd name="T12" fmla="*/ 205 w 208"/>
                            <a:gd name="T13" fmla="*/ 242 h 291"/>
                            <a:gd name="T14" fmla="*/ 205 w 208"/>
                            <a:gd name="T15" fmla="*/ 235 h 291"/>
                            <a:gd name="T16" fmla="*/ 163 w 208"/>
                            <a:gd name="T17" fmla="*/ 235 h 291"/>
                            <a:gd name="T18" fmla="*/ 89 w 208"/>
                            <a:gd name="T19" fmla="*/ 16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8" h="291">
                              <a:moveTo>
                                <a:pt x="89" y="163"/>
                              </a:moveTo>
                              <a:cubicBezTo>
                                <a:pt x="89" y="123"/>
                                <a:pt x="122" y="90"/>
                                <a:pt x="161" y="89"/>
                              </a:cubicBezTo>
                              <a:cubicBezTo>
                                <a:pt x="161" y="0"/>
                                <a:pt x="161" y="0"/>
                                <a:pt x="161" y="0"/>
                              </a:cubicBezTo>
                              <a:cubicBezTo>
                                <a:pt x="72" y="0"/>
                                <a:pt x="0" y="73"/>
                                <a:pt x="0" y="163"/>
                              </a:cubicBezTo>
                              <a:cubicBezTo>
                                <a:pt x="0" y="214"/>
                                <a:pt x="24" y="259"/>
                                <a:pt x="61" y="289"/>
                              </a:cubicBezTo>
                              <a:cubicBezTo>
                                <a:pt x="62" y="288"/>
                                <a:pt x="72" y="291"/>
                                <a:pt x="74" y="290"/>
                              </a:cubicBezTo>
                              <a:cubicBezTo>
                                <a:pt x="118" y="273"/>
                                <a:pt x="162" y="257"/>
                                <a:pt x="205" y="242"/>
                              </a:cubicBezTo>
                              <a:cubicBezTo>
                                <a:pt x="208" y="241"/>
                                <a:pt x="202" y="236"/>
                                <a:pt x="205" y="235"/>
                              </a:cubicBezTo>
                              <a:cubicBezTo>
                                <a:pt x="163" y="235"/>
                                <a:pt x="163" y="235"/>
                                <a:pt x="163" y="235"/>
                              </a:cubicBezTo>
                              <a:cubicBezTo>
                                <a:pt x="123" y="236"/>
                                <a:pt x="89" y="203"/>
                                <a:pt x="89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4"/>
                      <wps:cNvSpPr>
                        <a:spLocks/>
                      </wps:cNvSpPr>
                      <wps:spPr bwMode="auto">
                        <a:xfrm>
                          <a:off x="1760220" y="603250"/>
                          <a:ext cx="144780" cy="113030"/>
                        </a:xfrm>
                        <a:custGeom>
                          <a:avLst/>
                          <a:gdLst>
                            <a:gd name="T0" fmla="*/ 212 w 456"/>
                            <a:gd name="T1" fmla="*/ 0 h 357"/>
                            <a:gd name="T2" fmla="*/ 0 w 456"/>
                            <a:gd name="T3" fmla="*/ 0 h 357"/>
                            <a:gd name="T4" fmla="*/ 0 w 456"/>
                            <a:gd name="T5" fmla="*/ 66 h 357"/>
                            <a:gd name="T6" fmla="*/ 49 w 456"/>
                            <a:gd name="T7" fmla="*/ 66 h 357"/>
                            <a:gd name="T8" fmla="*/ 49 w 456"/>
                            <a:gd name="T9" fmla="*/ 330 h 357"/>
                            <a:gd name="T10" fmla="*/ 144 w 456"/>
                            <a:gd name="T11" fmla="*/ 338 h 357"/>
                            <a:gd name="T12" fmla="*/ 144 w 456"/>
                            <a:gd name="T13" fmla="*/ 66 h 357"/>
                            <a:gd name="T14" fmla="*/ 198 w 456"/>
                            <a:gd name="T15" fmla="*/ 66 h 357"/>
                            <a:gd name="T16" fmla="*/ 353 w 456"/>
                            <a:gd name="T17" fmla="*/ 219 h 357"/>
                            <a:gd name="T18" fmla="*/ 304 w 456"/>
                            <a:gd name="T19" fmla="*/ 350 h 357"/>
                            <a:gd name="T20" fmla="*/ 416 w 456"/>
                            <a:gd name="T21" fmla="*/ 357 h 357"/>
                            <a:gd name="T22" fmla="*/ 456 w 456"/>
                            <a:gd name="T23" fmla="*/ 217 h 357"/>
                            <a:gd name="T24" fmla="*/ 212 w 456"/>
                            <a:gd name="T25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6" h="357">
                              <a:moveTo>
                                <a:pt x="21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330"/>
                                <a:pt x="49" y="330"/>
                                <a:pt x="49" y="330"/>
                              </a:cubicBezTo>
                              <a:cubicBezTo>
                                <a:pt x="82" y="333"/>
                                <a:pt x="114" y="336"/>
                                <a:pt x="144" y="338"/>
                              </a:cubicBezTo>
                              <a:cubicBezTo>
                                <a:pt x="144" y="66"/>
                                <a:pt x="144" y="66"/>
                                <a:pt x="144" y="66"/>
                              </a:cubicBezTo>
                              <a:cubicBezTo>
                                <a:pt x="198" y="66"/>
                                <a:pt x="198" y="66"/>
                                <a:pt x="198" y="66"/>
                              </a:cubicBezTo>
                              <a:cubicBezTo>
                                <a:pt x="282" y="66"/>
                                <a:pt x="353" y="104"/>
                                <a:pt x="353" y="219"/>
                              </a:cubicBezTo>
                              <a:cubicBezTo>
                                <a:pt x="353" y="281"/>
                                <a:pt x="333" y="323"/>
                                <a:pt x="304" y="350"/>
                              </a:cubicBezTo>
                              <a:cubicBezTo>
                                <a:pt x="345" y="353"/>
                                <a:pt x="383" y="355"/>
                                <a:pt x="416" y="357"/>
                              </a:cubicBezTo>
                              <a:cubicBezTo>
                                <a:pt x="441" y="319"/>
                                <a:pt x="456" y="271"/>
                                <a:pt x="456" y="217"/>
                              </a:cubicBezTo>
                              <a:cubicBezTo>
                                <a:pt x="455" y="74"/>
                                <a:pt x="363" y="0"/>
                                <a:pt x="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5"/>
                      <wps:cNvSpPr>
                        <a:spLocks/>
                      </wps:cNvSpPr>
                      <wps:spPr bwMode="auto">
                        <a:xfrm>
                          <a:off x="1917700" y="637540"/>
                          <a:ext cx="113030" cy="80010"/>
                        </a:xfrm>
                        <a:custGeom>
                          <a:avLst/>
                          <a:gdLst>
                            <a:gd name="T0" fmla="*/ 179 w 357"/>
                            <a:gd name="T1" fmla="*/ 0 h 252"/>
                            <a:gd name="T2" fmla="*/ 0 w 357"/>
                            <a:gd name="T3" fmla="*/ 180 h 252"/>
                            <a:gd name="T4" fmla="*/ 11 w 357"/>
                            <a:gd name="T5" fmla="*/ 252 h 252"/>
                            <a:gd name="T6" fmla="*/ 29 w 357"/>
                            <a:gd name="T7" fmla="*/ 252 h 252"/>
                            <a:gd name="T8" fmla="*/ 114 w 357"/>
                            <a:gd name="T9" fmla="*/ 249 h 252"/>
                            <a:gd name="T10" fmla="*/ 99 w 357"/>
                            <a:gd name="T11" fmla="*/ 182 h 252"/>
                            <a:gd name="T12" fmla="*/ 179 w 357"/>
                            <a:gd name="T13" fmla="*/ 73 h 252"/>
                            <a:gd name="T14" fmla="*/ 259 w 357"/>
                            <a:gd name="T15" fmla="*/ 182 h 252"/>
                            <a:gd name="T16" fmla="*/ 244 w 357"/>
                            <a:gd name="T17" fmla="*/ 245 h 252"/>
                            <a:gd name="T18" fmla="*/ 248 w 357"/>
                            <a:gd name="T19" fmla="*/ 247 h 252"/>
                            <a:gd name="T20" fmla="*/ 339 w 357"/>
                            <a:gd name="T21" fmla="*/ 246 h 252"/>
                            <a:gd name="T22" fmla="*/ 346 w 357"/>
                            <a:gd name="T23" fmla="*/ 243 h 252"/>
                            <a:gd name="T24" fmla="*/ 357 w 357"/>
                            <a:gd name="T25" fmla="*/ 180 h 252"/>
                            <a:gd name="T26" fmla="*/ 179 w 357"/>
                            <a:gd name="T2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7" h="252">
                              <a:moveTo>
                                <a:pt x="179" y="0"/>
                              </a:moveTo>
                              <a:cubicBezTo>
                                <a:pt x="68" y="0"/>
                                <a:pt x="0" y="83"/>
                                <a:pt x="0" y="180"/>
                              </a:cubicBezTo>
                              <a:cubicBezTo>
                                <a:pt x="0" y="207"/>
                                <a:pt x="4" y="231"/>
                                <a:pt x="11" y="252"/>
                              </a:cubicBezTo>
                              <a:cubicBezTo>
                                <a:pt x="17" y="252"/>
                                <a:pt x="24" y="252"/>
                                <a:pt x="29" y="252"/>
                              </a:cubicBezTo>
                              <a:cubicBezTo>
                                <a:pt x="57" y="251"/>
                                <a:pt x="85" y="250"/>
                                <a:pt x="114" y="249"/>
                              </a:cubicBezTo>
                              <a:cubicBezTo>
                                <a:pt x="103" y="233"/>
                                <a:pt x="99" y="210"/>
                                <a:pt x="99" y="182"/>
                              </a:cubicBezTo>
                              <a:cubicBezTo>
                                <a:pt x="99" y="120"/>
                                <a:pt x="122" y="73"/>
                                <a:pt x="179" y="73"/>
                              </a:cubicBezTo>
                              <a:cubicBezTo>
                                <a:pt x="234" y="73"/>
                                <a:pt x="259" y="109"/>
                                <a:pt x="259" y="182"/>
                              </a:cubicBezTo>
                              <a:cubicBezTo>
                                <a:pt x="259" y="208"/>
                                <a:pt x="254" y="229"/>
                                <a:pt x="244" y="245"/>
                              </a:cubicBezTo>
                              <a:cubicBezTo>
                                <a:pt x="246" y="245"/>
                                <a:pt x="247" y="247"/>
                                <a:pt x="248" y="247"/>
                              </a:cubicBezTo>
                              <a:cubicBezTo>
                                <a:pt x="279" y="246"/>
                                <a:pt x="308" y="247"/>
                                <a:pt x="339" y="246"/>
                              </a:cubicBezTo>
                              <a:cubicBezTo>
                                <a:pt x="341" y="246"/>
                                <a:pt x="345" y="243"/>
                                <a:pt x="346" y="243"/>
                              </a:cubicBezTo>
                              <a:cubicBezTo>
                                <a:pt x="353" y="223"/>
                                <a:pt x="357" y="203"/>
                                <a:pt x="357" y="180"/>
                              </a:cubicBezTo>
                              <a:cubicBezTo>
                                <a:pt x="357" y="63"/>
                                <a:pt x="293" y="0"/>
                                <a:pt x="1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6"/>
                      <wps:cNvSpPr>
                        <a:spLocks/>
                      </wps:cNvSpPr>
                      <wps:spPr bwMode="auto">
                        <a:xfrm>
                          <a:off x="2042160" y="588645"/>
                          <a:ext cx="118110" cy="125730"/>
                        </a:xfrm>
                        <a:custGeom>
                          <a:avLst/>
                          <a:gdLst>
                            <a:gd name="T0" fmla="*/ 343 w 373"/>
                            <a:gd name="T1" fmla="*/ 226 h 395"/>
                            <a:gd name="T2" fmla="*/ 373 w 373"/>
                            <a:gd name="T3" fmla="*/ 226 h 395"/>
                            <a:gd name="T4" fmla="*/ 373 w 373"/>
                            <a:gd name="T5" fmla="*/ 160 h 395"/>
                            <a:gd name="T6" fmla="*/ 200 w 373"/>
                            <a:gd name="T7" fmla="*/ 160 h 395"/>
                            <a:gd name="T8" fmla="*/ 200 w 373"/>
                            <a:gd name="T9" fmla="*/ 226 h 395"/>
                            <a:gd name="T10" fmla="*/ 247 w 373"/>
                            <a:gd name="T11" fmla="*/ 226 h 395"/>
                            <a:gd name="T12" fmla="*/ 247 w 373"/>
                            <a:gd name="T13" fmla="*/ 227 h 395"/>
                            <a:gd name="T14" fmla="*/ 234 w 373"/>
                            <a:gd name="T15" fmla="*/ 235 h 395"/>
                            <a:gd name="T16" fmla="*/ 143 w 373"/>
                            <a:gd name="T17" fmla="*/ 304 h 395"/>
                            <a:gd name="T18" fmla="*/ 143 w 373"/>
                            <a:gd name="T19" fmla="*/ 0 h 395"/>
                            <a:gd name="T20" fmla="*/ 0 w 373"/>
                            <a:gd name="T21" fmla="*/ 0 h 395"/>
                            <a:gd name="T22" fmla="*/ 0 w 373"/>
                            <a:gd name="T23" fmla="*/ 66 h 395"/>
                            <a:gd name="T24" fmla="*/ 51 w 373"/>
                            <a:gd name="T25" fmla="*/ 66 h 395"/>
                            <a:gd name="T26" fmla="*/ 51 w 373"/>
                            <a:gd name="T27" fmla="*/ 392 h 395"/>
                            <a:gd name="T28" fmla="*/ 57 w 373"/>
                            <a:gd name="T29" fmla="*/ 394 h 395"/>
                            <a:gd name="T30" fmla="*/ 138 w 373"/>
                            <a:gd name="T31" fmla="*/ 393 h 395"/>
                            <a:gd name="T32" fmla="*/ 143 w 373"/>
                            <a:gd name="T33" fmla="*/ 388 h 395"/>
                            <a:gd name="T34" fmla="*/ 143 w 373"/>
                            <a:gd name="T35" fmla="*/ 326 h 395"/>
                            <a:gd name="T36" fmla="*/ 195 w 373"/>
                            <a:gd name="T37" fmla="*/ 385 h 395"/>
                            <a:gd name="T38" fmla="*/ 205 w 373"/>
                            <a:gd name="T39" fmla="*/ 388 h 395"/>
                            <a:gd name="T40" fmla="*/ 298 w 373"/>
                            <a:gd name="T41" fmla="*/ 383 h 395"/>
                            <a:gd name="T42" fmla="*/ 301 w 373"/>
                            <a:gd name="T43" fmla="*/ 379 h 395"/>
                            <a:gd name="T44" fmla="*/ 237 w 373"/>
                            <a:gd name="T45" fmla="*/ 310 h 395"/>
                            <a:gd name="T46" fmla="*/ 343 w 373"/>
                            <a:gd name="T47" fmla="*/ 226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3" h="395">
                              <a:moveTo>
                                <a:pt x="343" y="226"/>
                              </a:moveTo>
                              <a:cubicBezTo>
                                <a:pt x="373" y="226"/>
                                <a:pt x="373" y="226"/>
                                <a:pt x="373" y="226"/>
                              </a:cubicBezTo>
                              <a:cubicBezTo>
                                <a:pt x="373" y="160"/>
                                <a:pt x="373" y="160"/>
                                <a:pt x="373" y="160"/>
                              </a:cubicBezTo>
                              <a:cubicBezTo>
                                <a:pt x="200" y="160"/>
                                <a:pt x="200" y="160"/>
                                <a:pt x="200" y="160"/>
                              </a:cubicBezTo>
                              <a:cubicBezTo>
                                <a:pt x="200" y="226"/>
                                <a:pt x="200" y="226"/>
                                <a:pt x="200" y="226"/>
                              </a:cubicBezTo>
                              <a:cubicBezTo>
                                <a:pt x="247" y="226"/>
                                <a:pt x="247" y="226"/>
                                <a:pt x="247" y="226"/>
                              </a:cubicBezTo>
                              <a:cubicBezTo>
                                <a:pt x="247" y="227"/>
                                <a:pt x="247" y="227"/>
                                <a:pt x="247" y="227"/>
                              </a:cubicBezTo>
                              <a:cubicBezTo>
                                <a:pt x="242" y="229"/>
                                <a:pt x="238" y="232"/>
                                <a:pt x="234" y="235"/>
                              </a:cubicBezTo>
                              <a:cubicBezTo>
                                <a:pt x="143" y="304"/>
                                <a:pt x="143" y="304"/>
                                <a:pt x="143" y="304"/>
                              </a:cubicBez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51" y="66"/>
                                <a:pt x="51" y="66"/>
                                <a:pt x="51" y="66"/>
                              </a:cubicBezTo>
                              <a:cubicBezTo>
                                <a:pt x="51" y="392"/>
                                <a:pt x="51" y="392"/>
                                <a:pt x="51" y="392"/>
                              </a:cubicBezTo>
                              <a:cubicBezTo>
                                <a:pt x="53" y="391"/>
                                <a:pt x="55" y="394"/>
                                <a:pt x="57" y="394"/>
                              </a:cubicBezTo>
                              <a:cubicBezTo>
                                <a:pt x="83" y="393"/>
                                <a:pt x="110" y="395"/>
                                <a:pt x="138" y="393"/>
                              </a:cubicBezTo>
                              <a:cubicBezTo>
                                <a:pt x="139" y="393"/>
                                <a:pt x="141" y="388"/>
                                <a:pt x="143" y="388"/>
                              </a:cubicBezTo>
                              <a:cubicBezTo>
                                <a:pt x="143" y="326"/>
                                <a:pt x="143" y="326"/>
                                <a:pt x="143" y="326"/>
                              </a:cubicBezTo>
                              <a:cubicBezTo>
                                <a:pt x="195" y="385"/>
                                <a:pt x="195" y="385"/>
                                <a:pt x="195" y="385"/>
                              </a:cubicBezTo>
                              <a:cubicBezTo>
                                <a:pt x="197" y="385"/>
                                <a:pt x="203" y="389"/>
                                <a:pt x="205" y="388"/>
                              </a:cubicBezTo>
                              <a:cubicBezTo>
                                <a:pt x="237" y="386"/>
                                <a:pt x="265" y="386"/>
                                <a:pt x="298" y="383"/>
                              </a:cubicBezTo>
                              <a:cubicBezTo>
                                <a:pt x="299" y="383"/>
                                <a:pt x="300" y="379"/>
                                <a:pt x="301" y="379"/>
                              </a:cubicBezTo>
                              <a:cubicBezTo>
                                <a:pt x="237" y="310"/>
                                <a:pt x="237" y="310"/>
                                <a:pt x="237" y="310"/>
                              </a:cubicBezTo>
                              <a:lnTo>
                                <a:pt x="343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7"/>
                      <wps:cNvSpPr>
                        <a:spLocks/>
                      </wps:cNvSpPr>
                      <wps:spPr bwMode="auto">
                        <a:xfrm>
                          <a:off x="2171700" y="615315"/>
                          <a:ext cx="72390" cy="90170"/>
                        </a:xfrm>
                        <a:custGeom>
                          <a:avLst/>
                          <a:gdLst>
                            <a:gd name="T0" fmla="*/ 228 w 228"/>
                            <a:gd name="T1" fmla="*/ 142 h 284"/>
                            <a:gd name="T2" fmla="*/ 228 w 228"/>
                            <a:gd name="T3" fmla="*/ 76 h 284"/>
                            <a:gd name="T4" fmla="*/ 137 w 228"/>
                            <a:gd name="T5" fmla="*/ 76 h 284"/>
                            <a:gd name="T6" fmla="*/ 137 w 228"/>
                            <a:gd name="T7" fmla="*/ 0 h 284"/>
                            <a:gd name="T8" fmla="*/ 46 w 228"/>
                            <a:gd name="T9" fmla="*/ 5 h 284"/>
                            <a:gd name="T10" fmla="*/ 46 w 228"/>
                            <a:gd name="T11" fmla="*/ 76 h 284"/>
                            <a:gd name="T12" fmla="*/ 0 w 228"/>
                            <a:gd name="T13" fmla="*/ 76 h 284"/>
                            <a:gd name="T14" fmla="*/ 0 w 228"/>
                            <a:gd name="T15" fmla="*/ 142 h 284"/>
                            <a:gd name="T16" fmla="*/ 46 w 228"/>
                            <a:gd name="T17" fmla="*/ 142 h 284"/>
                            <a:gd name="T18" fmla="*/ 46 w 228"/>
                            <a:gd name="T19" fmla="*/ 284 h 284"/>
                            <a:gd name="T20" fmla="*/ 137 w 228"/>
                            <a:gd name="T21" fmla="*/ 276 h 284"/>
                            <a:gd name="T22" fmla="*/ 137 w 228"/>
                            <a:gd name="T23" fmla="*/ 142 h 284"/>
                            <a:gd name="T24" fmla="*/ 228 w 228"/>
                            <a:gd name="T25" fmla="*/ 142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84">
                              <a:moveTo>
                                <a:pt x="228" y="142"/>
                              </a:moveTo>
                              <a:cubicBezTo>
                                <a:pt x="228" y="76"/>
                                <a:pt x="228" y="76"/>
                                <a:pt x="228" y="76"/>
                              </a:cubicBezTo>
                              <a:cubicBezTo>
                                <a:pt x="137" y="76"/>
                                <a:pt x="137" y="76"/>
                                <a:pt x="137" y="76"/>
                              </a:cubicBezTo>
                              <a:cubicBezTo>
                                <a:pt x="137" y="0"/>
                                <a:pt x="137" y="0"/>
                                <a:pt x="137" y="0"/>
                              </a:cubicBezTo>
                              <a:cubicBezTo>
                                <a:pt x="46" y="5"/>
                                <a:pt x="46" y="5"/>
                                <a:pt x="46" y="5"/>
                              </a:cubicBezTo>
                              <a:cubicBezTo>
                                <a:pt x="46" y="76"/>
                                <a:pt x="46" y="76"/>
                                <a:pt x="46" y="7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46" y="142"/>
                                <a:pt x="46" y="142"/>
                                <a:pt x="46" y="142"/>
                              </a:cubicBezTo>
                              <a:cubicBezTo>
                                <a:pt x="46" y="284"/>
                                <a:pt x="46" y="284"/>
                                <a:pt x="46" y="284"/>
                              </a:cubicBezTo>
                              <a:cubicBezTo>
                                <a:pt x="76" y="282"/>
                                <a:pt x="106" y="279"/>
                                <a:pt x="137" y="276"/>
                              </a:cubicBezTo>
                              <a:cubicBezTo>
                                <a:pt x="137" y="142"/>
                                <a:pt x="137" y="142"/>
                                <a:pt x="137" y="142"/>
                              </a:cubicBezTo>
                              <a:cubicBezTo>
                                <a:pt x="228" y="142"/>
                                <a:pt x="228" y="142"/>
                                <a:pt x="228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8"/>
                      <wps:cNvSpPr>
                        <a:spLocks/>
                      </wps:cNvSpPr>
                      <wps:spPr bwMode="auto">
                        <a:xfrm>
                          <a:off x="854710" y="663575"/>
                          <a:ext cx="103505" cy="117475"/>
                        </a:xfrm>
                        <a:custGeom>
                          <a:avLst/>
                          <a:gdLst>
                            <a:gd name="T0" fmla="*/ 236 w 326"/>
                            <a:gd name="T1" fmla="*/ 207 h 370"/>
                            <a:gd name="T2" fmla="*/ 162 w 326"/>
                            <a:gd name="T3" fmla="*/ 281 h 370"/>
                            <a:gd name="T4" fmla="*/ 89 w 326"/>
                            <a:gd name="T5" fmla="*/ 209 h 370"/>
                            <a:gd name="T6" fmla="*/ 0 w 326"/>
                            <a:gd name="T7" fmla="*/ 209 h 370"/>
                            <a:gd name="T8" fmla="*/ 163 w 326"/>
                            <a:gd name="T9" fmla="*/ 370 h 370"/>
                            <a:gd name="T10" fmla="*/ 326 w 326"/>
                            <a:gd name="T11" fmla="*/ 207 h 370"/>
                            <a:gd name="T12" fmla="*/ 326 w 326"/>
                            <a:gd name="T13" fmla="*/ 0 h 370"/>
                            <a:gd name="T14" fmla="*/ 236 w 326"/>
                            <a:gd name="T15" fmla="*/ 21 h 370"/>
                            <a:gd name="T16" fmla="*/ 236 w 326"/>
                            <a:gd name="T17" fmla="*/ 20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6" h="370">
                              <a:moveTo>
                                <a:pt x="236" y="207"/>
                              </a:moveTo>
                              <a:cubicBezTo>
                                <a:pt x="236" y="247"/>
                                <a:pt x="203" y="281"/>
                                <a:pt x="162" y="281"/>
                              </a:cubicBezTo>
                              <a:cubicBezTo>
                                <a:pt x="122" y="281"/>
                                <a:pt x="90" y="248"/>
                                <a:pt x="89" y="209"/>
                              </a:cubicBezTo>
                              <a:cubicBezTo>
                                <a:pt x="0" y="209"/>
                                <a:pt x="0" y="209"/>
                                <a:pt x="0" y="209"/>
                              </a:cubicBezTo>
                              <a:cubicBezTo>
                                <a:pt x="1" y="298"/>
                                <a:pt x="73" y="370"/>
                                <a:pt x="163" y="370"/>
                              </a:cubicBezTo>
                              <a:cubicBezTo>
                                <a:pt x="253" y="370"/>
                                <a:pt x="326" y="297"/>
                                <a:pt x="326" y="207"/>
                              </a:cubicBezTo>
                              <a:cubicBezTo>
                                <a:pt x="326" y="0"/>
                                <a:pt x="326" y="0"/>
                                <a:pt x="326" y="0"/>
                              </a:cubicBezTo>
                              <a:cubicBezTo>
                                <a:pt x="296" y="7"/>
                                <a:pt x="267" y="13"/>
                                <a:pt x="236" y="21"/>
                              </a:cubicBezTo>
                              <a:cubicBezTo>
                                <a:pt x="236" y="207"/>
                                <a:pt x="236" y="207"/>
                                <a:pt x="236" y="2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9"/>
                      <wps:cNvSpPr>
                        <a:spLocks/>
                      </wps:cNvSpPr>
                      <wps:spPr bwMode="auto">
                        <a:xfrm>
                          <a:off x="812800" y="691515"/>
                          <a:ext cx="107950" cy="28575"/>
                        </a:xfrm>
                        <a:custGeom>
                          <a:avLst/>
                          <a:gdLst>
                            <a:gd name="T0" fmla="*/ 102 w 340"/>
                            <a:gd name="T1" fmla="*/ 90 h 90"/>
                            <a:gd name="T2" fmla="*/ 340 w 340"/>
                            <a:gd name="T3" fmla="*/ 90 h 90"/>
                            <a:gd name="T4" fmla="*/ 340 w 340"/>
                            <a:gd name="T5" fmla="*/ 0 h 90"/>
                            <a:gd name="T6" fmla="*/ 144 w 340"/>
                            <a:gd name="T7" fmla="*/ 0 h 90"/>
                            <a:gd name="T8" fmla="*/ 0 w 340"/>
                            <a:gd name="T9" fmla="*/ 53 h 90"/>
                            <a:gd name="T10" fmla="*/ 102 w 340"/>
                            <a:gd name="T1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0" h="90">
                              <a:moveTo>
                                <a:pt x="102" y="90"/>
                              </a:moveTo>
                              <a:cubicBezTo>
                                <a:pt x="340" y="90"/>
                                <a:pt x="340" y="90"/>
                                <a:pt x="340" y="90"/>
                              </a:cubicBezTo>
                              <a:cubicBezTo>
                                <a:pt x="340" y="0"/>
                                <a:pt x="340" y="0"/>
                                <a:pt x="340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97" y="16"/>
                                <a:pt x="48" y="34"/>
                                <a:pt x="0" y="53"/>
                              </a:cubicBezTo>
                              <a:cubicBezTo>
                                <a:pt x="28" y="76"/>
                                <a:pt x="63" y="90"/>
                                <a:pt x="102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0"/>
                      <wps:cNvSpPr>
                        <a:spLocks/>
                      </wps:cNvSpPr>
                      <wps:spPr bwMode="auto">
                        <a:xfrm>
                          <a:off x="967740" y="653415"/>
                          <a:ext cx="51435" cy="66675"/>
                        </a:xfrm>
                        <a:custGeom>
                          <a:avLst/>
                          <a:gdLst>
                            <a:gd name="T0" fmla="*/ 72 w 161"/>
                            <a:gd name="T1" fmla="*/ 47 h 210"/>
                            <a:gd name="T2" fmla="*/ 0 w 161"/>
                            <a:gd name="T3" fmla="*/ 120 h 210"/>
                            <a:gd name="T4" fmla="*/ 0 w 161"/>
                            <a:gd name="T5" fmla="*/ 210 h 210"/>
                            <a:gd name="T6" fmla="*/ 161 w 161"/>
                            <a:gd name="T7" fmla="*/ 47 h 210"/>
                            <a:gd name="T8" fmla="*/ 155 w 161"/>
                            <a:gd name="T9" fmla="*/ 0 h 210"/>
                            <a:gd name="T10" fmla="*/ 64 w 161"/>
                            <a:gd name="T11" fmla="*/ 14 h 210"/>
                            <a:gd name="T12" fmla="*/ 72 w 161"/>
                            <a:gd name="T13" fmla="*/ 47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72" y="47"/>
                              </a:moveTo>
                              <a:cubicBezTo>
                                <a:pt x="72" y="87"/>
                                <a:pt x="39" y="119"/>
                                <a:pt x="0" y="120"/>
                              </a:cubicBezTo>
                              <a:cubicBezTo>
                                <a:pt x="0" y="210"/>
                                <a:pt x="0" y="210"/>
                                <a:pt x="0" y="210"/>
                              </a:cubicBezTo>
                              <a:cubicBezTo>
                                <a:pt x="89" y="209"/>
                                <a:pt x="161" y="136"/>
                                <a:pt x="161" y="47"/>
                              </a:cubicBezTo>
                              <a:cubicBezTo>
                                <a:pt x="161" y="31"/>
                                <a:pt x="159" y="15"/>
                                <a:pt x="155" y="0"/>
                              </a:cubicBezTo>
                              <a:cubicBezTo>
                                <a:pt x="124" y="4"/>
                                <a:pt x="94" y="9"/>
                                <a:pt x="64" y="14"/>
                              </a:cubicBezTo>
                              <a:cubicBezTo>
                                <a:pt x="69" y="24"/>
                                <a:pt x="72" y="35"/>
                                <a:pt x="72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41"/>
                      <wps:cNvSpPr>
                        <a:spLocks/>
                      </wps:cNvSpPr>
                      <wps:spPr bwMode="auto">
                        <a:xfrm>
                          <a:off x="1076960" y="647065"/>
                          <a:ext cx="137160" cy="99695"/>
                        </a:xfrm>
                        <a:custGeom>
                          <a:avLst/>
                          <a:gdLst>
                            <a:gd name="T0" fmla="*/ 373 w 432"/>
                            <a:gd name="T1" fmla="*/ 82 h 315"/>
                            <a:gd name="T2" fmla="*/ 322 w 432"/>
                            <a:gd name="T3" fmla="*/ 226 h 315"/>
                            <a:gd name="T4" fmla="*/ 176 w 432"/>
                            <a:gd name="T5" fmla="*/ 275 h 315"/>
                            <a:gd name="T6" fmla="*/ 105 w 432"/>
                            <a:gd name="T7" fmla="*/ 275 h 315"/>
                            <a:gd name="T8" fmla="*/ 108 w 432"/>
                            <a:gd name="T9" fmla="*/ 0 h 315"/>
                            <a:gd name="T10" fmla="*/ 52 w 432"/>
                            <a:gd name="T11" fmla="*/ 1 h 315"/>
                            <a:gd name="T12" fmla="*/ 50 w 432"/>
                            <a:gd name="T13" fmla="*/ 275 h 315"/>
                            <a:gd name="T14" fmla="*/ 0 w 432"/>
                            <a:gd name="T15" fmla="*/ 275 h 315"/>
                            <a:gd name="T16" fmla="*/ 0 w 432"/>
                            <a:gd name="T17" fmla="*/ 315 h 315"/>
                            <a:gd name="T18" fmla="*/ 182 w 432"/>
                            <a:gd name="T19" fmla="*/ 315 h 315"/>
                            <a:gd name="T20" fmla="*/ 432 w 432"/>
                            <a:gd name="T21" fmla="*/ 82 h 315"/>
                            <a:gd name="T22" fmla="*/ 423 w 432"/>
                            <a:gd name="T23" fmla="*/ 9 h 315"/>
                            <a:gd name="T24" fmla="*/ 359 w 432"/>
                            <a:gd name="T25" fmla="*/ 5 h 315"/>
                            <a:gd name="T26" fmla="*/ 373 w 432"/>
                            <a:gd name="T27" fmla="*/ 82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2" h="315">
                              <a:moveTo>
                                <a:pt x="373" y="82"/>
                              </a:moveTo>
                              <a:cubicBezTo>
                                <a:pt x="373" y="145"/>
                                <a:pt x="353" y="196"/>
                                <a:pt x="322" y="226"/>
                              </a:cubicBezTo>
                              <a:cubicBezTo>
                                <a:pt x="290" y="259"/>
                                <a:pt x="242" y="275"/>
                                <a:pt x="176" y="275"/>
                              </a:cubicBezTo>
                              <a:cubicBezTo>
                                <a:pt x="105" y="275"/>
                                <a:pt x="105" y="275"/>
                                <a:pt x="105" y="275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89" y="0"/>
                                <a:pt x="71" y="1"/>
                                <a:pt x="52" y="1"/>
                              </a:cubicBezTo>
                              <a:cubicBezTo>
                                <a:pt x="50" y="275"/>
                                <a:pt x="50" y="275"/>
                                <a:pt x="50" y="275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315"/>
                                <a:pt x="0" y="315"/>
                                <a:pt x="0" y="315"/>
                              </a:cubicBezTo>
                              <a:cubicBezTo>
                                <a:pt x="182" y="315"/>
                                <a:pt x="182" y="315"/>
                                <a:pt x="182" y="315"/>
                              </a:cubicBezTo>
                              <a:cubicBezTo>
                                <a:pt x="336" y="315"/>
                                <a:pt x="432" y="241"/>
                                <a:pt x="432" y="82"/>
                              </a:cubicBezTo>
                              <a:cubicBezTo>
                                <a:pt x="432" y="55"/>
                                <a:pt x="429" y="31"/>
                                <a:pt x="423" y="9"/>
                              </a:cubicBezTo>
                              <a:cubicBezTo>
                                <a:pt x="401" y="8"/>
                                <a:pt x="379" y="6"/>
                                <a:pt x="359" y="5"/>
                              </a:cubicBezTo>
                              <a:cubicBezTo>
                                <a:pt x="368" y="28"/>
                                <a:pt x="373" y="54"/>
                                <a:pt x="37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2"/>
                      <wps:cNvSpPr>
                        <a:spLocks/>
                      </wps:cNvSpPr>
                      <wps:spPr bwMode="auto">
                        <a:xfrm>
                          <a:off x="1231900" y="651510"/>
                          <a:ext cx="55245" cy="95250"/>
                        </a:xfrm>
                        <a:custGeom>
                          <a:avLst/>
                          <a:gdLst>
                            <a:gd name="T0" fmla="*/ 105 w 174"/>
                            <a:gd name="T1" fmla="*/ 71 h 300"/>
                            <a:gd name="T2" fmla="*/ 103 w 174"/>
                            <a:gd name="T3" fmla="*/ 71 h 300"/>
                            <a:gd name="T4" fmla="*/ 103 w 174"/>
                            <a:gd name="T5" fmla="*/ 71 h 300"/>
                            <a:gd name="T6" fmla="*/ 108 w 174"/>
                            <a:gd name="T7" fmla="*/ 9 h 300"/>
                            <a:gd name="T8" fmla="*/ 0 w 174"/>
                            <a:gd name="T9" fmla="*/ 0 h 300"/>
                            <a:gd name="T10" fmla="*/ 0 w 174"/>
                            <a:gd name="T11" fmla="*/ 7 h 300"/>
                            <a:gd name="T12" fmla="*/ 57 w 174"/>
                            <a:gd name="T13" fmla="*/ 7 h 300"/>
                            <a:gd name="T14" fmla="*/ 54 w 174"/>
                            <a:gd name="T15" fmla="*/ 259 h 300"/>
                            <a:gd name="T16" fmla="*/ 7 w 174"/>
                            <a:gd name="T17" fmla="*/ 259 h 300"/>
                            <a:gd name="T18" fmla="*/ 7 w 174"/>
                            <a:gd name="T19" fmla="*/ 300 h 300"/>
                            <a:gd name="T20" fmla="*/ 163 w 174"/>
                            <a:gd name="T21" fmla="*/ 300 h 300"/>
                            <a:gd name="T22" fmla="*/ 163 w 174"/>
                            <a:gd name="T23" fmla="*/ 259 h 300"/>
                            <a:gd name="T24" fmla="*/ 107 w 174"/>
                            <a:gd name="T25" fmla="*/ 259 h 300"/>
                            <a:gd name="T26" fmla="*/ 109 w 174"/>
                            <a:gd name="T27" fmla="*/ 134 h 300"/>
                            <a:gd name="T28" fmla="*/ 174 w 174"/>
                            <a:gd name="T29" fmla="*/ 15 h 300"/>
                            <a:gd name="T30" fmla="*/ 125 w 174"/>
                            <a:gd name="T31" fmla="*/ 11 h 300"/>
                            <a:gd name="T32" fmla="*/ 105 w 174"/>
                            <a:gd name="T33" fmla="*/ 71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4" h="300">
                              <a:moveTo>
                                <a:pt x="105" y="71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105" y="52"/>
                                <a:pt x="107" y="28"/>
                                <a:pt x="108" y="9"/>
                              </a:cubicBezTo>
                              <a:cubicBezTo>
                                <a:pt x="70" y="5"/>
                                <a:pt x="34" y="3"/>
                                <a:pt x="0" y="0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57" y="7"/>
                                <a:pt x="57" y="7"/>
                                <a:pt x="57" y="7"/>
                              </a:cubicBezTo>
                              <a:cubicBezTo>
                                <a:pt x="54" y="259"/>
                                <a:pt x="54" y="259"/>
                                <a:pt x="54" y="259"/>
                              </a:cubicBezTo>
                              <a:cubicBezTo>
                                <a:pt x="7" y="259"/>
                                <a:pt x="7" y="259"/>
                                <a:pt x="7" y="259"/>
                              </a:cubicBezTo>
                              <a:cubicBezTo>
                                <a:pt x="7" y="300"/>
                                <a:pt x="7" y="300"/>
                                <a:pt x="7" y="300"/>
                              </a:cubicBezTo>
                              <a:cubicBezTo>
                                <a:pt x="163" y="300"/>
                                <a:pt x="163" y="300"/>
                                <a:pt x="163" y="300"/>
                              </a:cubicBezTo>
                              <a:cubicBezTo>
                                <a:pt x="163" y="259"/>
                                <a:pt x="163" y="259"/>
                                <a:pt x="163" y="259"/>
                              </a:cubicBezTo>
                              <a:cubicBezTo>
                                <a:pt x="107" y="259"/>
                                <a:pt x="107" y="259"/>
                                <a:pt x="107" y="259"/>
                              </a:cubicBezTo>
                              <a:cubicBezTo>
                                <a:pt x="109" y="134"/>
                                <a:pt x="109" y="134"/>
                                <a:pt x="109" y="134"/>
                              </a:cubicBezTo>
                              <a:cubicBezTo>
                                <a:pt x="110" y="87"/>
                                <a:pt x="130" y="34"/>
                                <a:pt x="174" y="15"/>
                              </a:cubicBezTo>
                              <a:cubicBezTo>
                                <a:pt x="158" y="14"/>
                                <a:pt x="142" y="12"/>
                                <a:pt x="125" y="11"/>
                              </a:cubicBezTo>
                              <a:cubicBezTo>
                                <a:pt x="116" y="29"/>
                                <a:pt x="110" y="51"/>
                                <a:pt x="10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43"/>
                      <wps:cNvSpPr>
                        <a:spLocks/>
                      </wps:cNvSpPr>
                      <wps:spPr bwMode="auto">
                        <a:xfrm>
                          <a:off x="1319530" y="660400"/>
                          <a:ext cx="94615" cy="88900"/>
                        </a:xfrm>
                        <a:custGeom>
                          <a:avLst/>
                          <a:gdLst>
                            <a:gd name="T0" fmla="*/ 244 w 299"/>
                            <a:gd name="T1" fmla="*/ 69 h 280"/>
                            <a:gd name="T2" fmla="*/ 56 w 299"/>
                            <a:gd name="T3" fmla="*/ 69 h 280"/>
                            <a:gd name="T4" fmla="*/ 80 w 299"/>
                            <a:gd name="T5" fmla="*/ 5 h 280"/>
                            <a:gd name="T6" fmla="*/ 27 w 299"/>
                            <a:gd name="T7" fmla="*/ 0 h 280"/>
                            <a:gd name="T8" fmla="*/ 0 w 299"/>
                            <a:gd name="T9" fmla="*/ 106 h 280"/>
                            <a:gd name="T10" fmla="*/ 171 w 299"/>
                            <a:gd name="T11" fmla="*/ 280 h 280"/>
                            <a:gd name="T12" fmla="*/ 281 w 299"/>
                            <a:gd name="T13" fmla="*/ 256 h 280"/>
                            <a:gd name="T14" fmla="*/ 284 w 299"/>
                            <a:gd name="T15" fmla="*/ 210 h 280"/>
                            <a:gd name="T16" fmla="*/ 183 w 299"/>
                            <a:gd name="T17" fmla="*/ 235 h 280"/>
                            <a:gd name="T18" fmla="*/ 56 w 299"/>
                            <a:gd name="T19" fmla="*/ 109 h 280"/>
                            <a:gd name="T20" fmla="*/ 299 w 299"/>
                            <a:gd name="T21" fmla="*/ 109 h 280"/>
                            <a:gd name="T22" fmla="*/ 288 w 299"/>
                            <a:gd name="T23" fmla="*/ 26 h 280"/>
                            <a:gd name="T24" fmla="*/ 233 w 299"/>
                            <a:gd name="T25" fmla="*/ 20 h 280"/>
                            <a:gd name="T26" fmla="*/ 244 w 299"/>
                            <a:gd name="T27" fmla="*/ 69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99" h="280">
                              <a:moveTo>
                                <a:pt x="244" y="69"/>
                              </a:move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7" y="44"/>
                                <a:pt x="66" y="22"/>
                                <a:pt x="80" y="5"/>
                              </a:cubicBezTo>
                              <a:cubicBezTo>
                                <a:pt x="62" y="3"/>
                                <a:pt x="44" y="1"/>
                                <a:pt x="27" y="0"/>
                              </a:cubicBezTo>
                              <a:cubicBezTo>
                                <a:pt x="9" y="29"/>
                                <a:pt x="0" y="66"/>
                                <a:pt x="0" y="106"/>
                              </a:cubicBezTo>
                              <a:cubicBezTo>
                                <a:pt x="0" y="223"/>
                                <a:pt x="65" y="280"/>
                                <a:pt x="171" y="280"/>
                              </a:cubicBezTo>
                              <a:cubicBezTo>
                                <a:pt x="205" y="280"/>
                                <a:pt x="257" y="268"/>
                                <a:pt x="281" y="256"/>
                              </a:cubicBezTo>
                              <a:cubicBezTo>
                                <a:pt x="284" y="210"/>
                                <a:pt x="284" y="210"/>
                                <a:pt x="284" y="210"/>
                              </a:cubicBezTo>
                              <a:cubicBezTo>
                                <a:pt x="256" y="224"/>
                                <a:pt x="219" y="235"/>
                                <a:pt x="183" y="235"/>
                              </a:cubicBezTo>
                              <a:cubicBezTo>
                                <a:pt x="87" y="235"/>
                                <a:pt x="58" y="177"/>
                                <a:pt x="56" y="109"/>
                              </a:cubicBezTo>
                              <a:cubicBezTo>
                                <a:pt x="299" y="109"/>
                                <a:pt x="299" y="109"/>
                                <a:pt x="299" y="109"/>
                              </a:cubicBezTo>
                              <a:cubicBezTo>
                                <a:pt x="299" y="86"/>
                                <a:pt x="298" y="56"/>
                                <a:pt x="288" y="26"/>
                              </a:cubicBezTo>
                              <a:cubicBezTo>
                                <a:pt x="270" y="23"/>
                                <a:pt x="251" y="22"/>
                                <a:pt x="233" y="20"/>
                              </a:cubicBezTo>
                              <a:cubicBezTo>
                                <a:pt x="240" y="35"/>
                                <a:pt x="244" y="52"/>
                                <a:pt x="244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44"/>
                      <wps:cNvSpPr>
                        <a:spLocks/>
                      </wps:cNvSpPr>
                      <wps:spPr bwMode="auto">
                        <a:xfrm>
                          <a:off x="1433830" y="671830"/>
                          <a:ext cx="86360" cy="77470"/>
                        </a:xfrm>
                        <a:custGeom>
                          <a:avLst/>
                          <a:gdLst>
                            <a:gd name="T0" fmla="*/ 0 w 273"/>
                            <a:gd name="T1" fmla="*/ 70 h 245"/>
                            <a:gd name="T2" fmla="*/ 174 w 273"/>
                            <a:gd name="T3" fmla="*/ 245 h 245"/>
                            <a:gd name="T4" fmla="*/ 270 w 273"/>
                            <a:gd name="T5" fmla="*/ 228 h 245"/>
                            <a:gd name="T6" fmla="*/ 273 w 273"/>
                            <a:gd name="T7" fmla="*/ 182 h 245"/>
                            <a:gd name="T8" fmla="*/ 182 w 273"/>
                            <a:gd name="T9" fmla="*/ 200 h 245"/>
                            <a:gd name="T10" fmla="*/ 55 w 273"/>
                            <a:gd name="T11" fmla="*/ 69 h 245"/>
                            <a:gd name="T12" fmla="*/ 65 w 273"/>
                            <a:gd name="T13" fmla="*/ 6 h 245"/>
                            <a:gd name="T14" fmla="*/ 10 w 273"/>
                            <a:gd name="T15" fmla="*/ 0 h 245"/>
                            <a:gd name="T16" fmla="*/ 0 w 273"/>
                            <a:gd name="T17" fmla="*/ 7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3" h="245">
                              <a:moveTo>
                                <a:pt x="0" y="70"/>
                              </a:moveTo>
                              <a:cubicBezTo>
                                <a:pt x="0" y="157"/>
                                <a:pt x="42" y="245"/>
                                <a:pt x="174" y="245"/>
                              </a:cubicBezTo>
                              <a:cubicBezTo>
                                <a:pt x="211" y="245"/>
                                <a:pt x="244" y="236"/>
                                <a:pt x="270" y="228"/>
                              </a:cubicBezTo>
                              <a:cubicBezTo>
                                <a:pt x="273" y="182"/>
                                <a:pt x="273" y="182"/>
                                <a:pt x="273" y="182"/>
                              </a:cubicBezTo>
                              <a:cubicBezTo>
                                <a:pt x="242" y="191"/>
                                <a:pt x="215" y="200"/>
                                <a:pt x="182" y="200"/>
                              </a:cubicBezTo>
                              <a:cubicBezTo>
                                <a:pt x="58" y="200"/>
                                <a:pt x="55" y="88"/>
                                <a:pt x="55" y="69"/>
                              </a:cubicBezTo>
                              <a:cubicBezTo>
                                <a:pt x="55" y="49"/>
                                <a:pt x="57" y="27"/>
                                <a:pt x="65" y="6"/>
                              </a:cubicBezTo>
                              <a:cubicBezTo>
                                <a:pt x="47" y="4"/>
                                <a:pt x="28" y="2"/>
                                <a:pt x="10" y="0"/>
                              </a:cubicBezTo>
                              <a:cubicBezTo>
                                <a:pt x="4" y="21"/>
                                <a:pt x="0" y="44"/>
                                <a:pt x="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45"/>
                      <wps:cNvSpPr>
                        <a:spLocks/>
                      </wps:cNvSpPr>
                      <wps:spPr bwMode="auto">
                        <a:xfrm>
                          <a:off x="1610360" y="692150"/>
                          <a:ext cx="46355" cy="54610"/>
                        </a:xfrm>
                        <a:custGeom>
                          <a:avLst/>
                          <a:gdLst>
                            <a:gd name="T0" fmla="*/ 43 w 145"/>
                            <a:gd name="T1" fmla="*/ 131 h 172"/>
                            <a:gd name="T2" fmla="*/ 0 w 145"/>
                            <a:gd name="T3" fmla="*/ 131 h 172"/>
                            <a:gd name="T4" fmla="*/ 0 w 145"/>
                            <a:gd name="T5" fmla="*/ 172 h 172"/>
                            <a:gd name="T6" fmla="*/ 145 w 145"/>
                            <a:gd name="T7" fmla="*/ 172 h 172"/>
                            <a:gd name="T8" fmla="*/ 145 w 145"/>
                            <a:gd name="T9" fmla="*/ 131 h 172"/>
                            <a:gd name="T10" fmla="*/ 95 w 145"/>
                            <a:gd name="T11" fmla="*/ 131 h 172"/>
                            <a:gd name="T12" fmla="*/ 98 w 145"/>
                            <a:gd name="T13" fmla="*/ 6 h 172"/>
                            <a:gd name="T14" fmla="*/ 45 w 145"/>
                            <a:gd name="T15" fmla="*/ 0 h 172"/>
                            <a:gd name="T16" fmla="*/ 43 w 145"/>
                            <a:gd name="T17" fmla="*/ 13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" h="172">
                              <a:moveTo>
                                <a:pt x="43" y="131"/>
                              </a:move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145" y="172"/>
                                <a:pt x="145" y="172"/>
                                <a:pt x="145" y="172"/>
                              </a:cubicBezTo>
                              <a:cubicBezTo>
                                <a:pt x="145" y="131"/>
                                <a:pt x="145" y="131"/>
                                <a:pt x="145" y="131"/>
                              </a:cubicBezTo>
                              <a:cubicBezTo>
                                <a:pt x="95" y="131"/>
                                <a:pt x="95" y="131"/>
                                <a:pt x="95" y="131"/>
                              </a:cubicBezTo>
                              <a:cubicBezTo>
                                <a:pt x="95" y="94"/>
                                <a:pt x="97" y="49"/>
                                <a:pt x="98" y="6"/>
                              </a:cubicBezTo>
                              <a:cubicBezTo>
                                <a:pt x="80" y="3"/>
                                <a:pt x="62" y="2"/>
                                <a:pt x="45" y="0"/>
                              </a:cubicBezTo>
                              <a:cubicBezTo>
                                <a:pt x="44" y="45"/>
                                <a:pt x="43" y="89"/>
                                <a:pt x="43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46"/>
                      <wps:cNvSpPr>
                        <a:spLocks/>
                      </wps:cNvSpPr>
                      <wps:spPr bwMode="auto">
                        <a:xfrm>
                          <a:off x="1536700" y="684530"/>
                          <a:ext cx="47625" cy="62230"/>
                        </a:xfrm>
                        <a:custGeom>
                          <a:avLst/>
                          <a:gdLst>
                            <a:gd name="T0" fmla="*/ 48 w 151"/>
                            <a:gd name="T1" fmla="*/ 155 h 196"/>
                            <a:gd name="T2" fmla="*/ 0 w 151"/>
                            <a:gd name="T3" fmla="*/ 155 h 196"/>
                            <a:gd name="T4" fmla="*/ 0 w 151"/>
                            <a:gd name="T5" fmla="*/ 196 h 196"/>
                            <a:gd name="T6" fmla="*/ 151 w 151"/>
                            <a:gd name="T7" fmla="*/ 196 h 196"/>
                            <a:gd name="T8" fmla="*/ 151 w 151"/>
                            <a:gd name="T9" fmla="*/ 155 h 196"/>
                            <a:gd name="T10" fmla="*/ 101 w 151"/>
                            <a:gd name="T11" fmla="*/ 155 h 196"/>
                            <a:gd name="T12" fmla="*/ 103 w 151"/>
                            <a:gd name="T13" fmla="*/ 18 h 196"/>
                            <a:gd name="T14" fmla="*/ 103 w 151"/>
                            <a:gd name="T15" fmla="*/ 6 h 196"/>
                            <a:gd name="T16" fmla="*/ 48 w 151"/>
                            <a:gd name="T17" fmla="*/ 0 h 196"/>
                            <a:gd name="T18" fmla="*/ 48 w 151"/>
                            <a:gd name="T19" fmla="*/ 155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1" h="196">
                              <a:moveTo>
                                <a:pt x="48" y="155"/>
                              </a:moveTo>
                              <a:cubicBezTo>
                                <a:pt x="0" y="155"/>
                                <a:pt x="0" y="155"/>
                                <a:pt x="0" y="15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151" y="196"/>
                                <a:pt x="151" y="196"/>
                                <a:pt x="151" y="196"/>
                              </a:cubicBezTo>
                              <a:cubicBezTo>
                                <a:pt x="151" y="155"/>
                                <a:pt x="151" y="155"/>
                                <a:pt x="151" y="155"/>
                              </a:cubicBezTo>
                              <a:cubicBezTo>
                                <a:pt x="101" y="155"/>
                                <a:pt x="101" y="155"/>
                                <a:pt x="101" y="155"/>
                              </a:cubicBezTo>
                              <a:cubicBezTo>
                                <a:pt x="103" y="18"/>
                                <a:pt x="103" y="18"/>
                                <a:pt x="103" y="18"/>
                              </a:cubicBezTo>
                              <a:cubicBezTo>
                                <a:pt x="103" y="13"/>
                                <a:pt x="103" y="10"/>
                                <a:pt x="103" y="6"/>
                              </a:cubicBezTo>
                              <a:cubicBezTo>
                                <a:pt x="85" y="4"/>
                                <a:pt x="67" y="2"/>
                                <a:pt x="48" y="0"/>
                              </a:cubicBezTo>
                              <a:lnTo>
                                <a:pt x="48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47"/>
                      <wps:cNvSpPr>
                        <a:spLocks/>
                      </wps:cNvSpPr>
                      <wps:spPr bwMode="auto">
                        <a:xfrm>
                          <a:off x="1688465" y="699135"/>
                          <a:ext cx="53975" cy="50165"/>
                        </a:xfrm>
                        <a:custGeom>
                          <a:avLst/>
                          <a:gdLst>
                            <a:gd name="T0" fmla="*/ 0 w 171"/>
                            <a:gd name="T1" fmla="*/ 50 h 159"/>
                            <a:gd name="T2" fmla="*/ 93 w 171"/>
                            <a:gd name="T3" fmla="*/ 159 h 159"/>
                            <a:gd name="T4" fmla="*/ 169 w 171"/>
                            <a:gd name="T5" fmla="*/ 144 h 159"/>
                            <a:gd name="T6" fmla="*/ 171 w 171"/>
                            <a:gd name="T7" fmla="*/ 102 h 159"/>
                            <a:gd name="T8" fmla="*/ 105 w 171"/>
                            <a:gd name="T9" fmla="*/ 115 h 159"/>
                            <a:gd name="T10" fmla="*/ 54 w 171"/>
                            <a:gd name="T11" fmla="*/ 25 h 159"/>
                            <a:gd name="T12" fmla="*/ 54 w 171"/>
                            <a:gd name="T13" fmla="*/ 5 h 159"/>
                            <a:gd name="T14" fmla="*/ 1 w 171"/>
                            <a:gd name="T15" fmla="*/ 0 h 159"/>
                            <a:gd name="T16" fmla="*/ 0 w 171"/>
                            <a:gd name="T17" fmla="*/ 5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" h="159">
                              <a:moveTo>
                                <a:pt x="0" y="50"/>
                              </a:moveTo>
                              <a:cubicBezTo>
                                <a:pt x="0" y="93"/>
                                <a:pt x="0" y="159"/>
                                <a:pt x="93" y="159"/>
                              </a:cubicBezTo>
                              <a:cubicBezTo>
                                <a:pt x="121" y="159"/>
                                <a:pt x="152" y="152"/>
                                <a:pt x="169" y="144"/>
                              </a:cubicBezTo>
                              <a:cubicBezTo>
                                <a:pt x="171" y="102"/>
                                <a:pt x="171" y="102"/>
                                <a:pt x="171" y="102"/>
                              </a:cubicBezTo>
                              <a:cubicBezTo>
                                <a:pt x="157" y="108"/>
                                <a:pt x="132" y="115"/>
                                <a:pt x="105" y="115"/>
                              </a:cubicBezTo>
                              <a:cubicBezTo>
                                <a:pt x="54" y="115"/>
                                <a:pt x="54" y="73"/>
                                <a:pt x="54" y="25"/>
                              </a:cubicBezTo>
                              <a:cubicBezTo>
                                <a:pt x="54" y="19"/>
                                <a:pt x="54" y="12"/>
                                <a:pt x="54" y="5"/>
                              </a:cubicBezTo>
                              <a:cubicBezTo>
                                <a:pt x="36" y="4"/>
                                <a:pt x="19" y="2"/>
                                <a:pt x="1" y="0"/>
                              </a:cubicBezTo>
                              <a:cubicBezTo>
                                <a:pt x="0" y="20"/>
                                <a:pt x="0" y="38"/>
                                <a:pt x="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48"/>
                      <wps:cNvSpPr>
                        <a:spLocks/>
                      </wps:cNvSpPr>
                      <wps:spPr bwMode="auto">
                        <a:xfrm>
                          <a:off x="1760220" y="708025"/>
                          <a:ext cx="132080" cy="38735"/>
                        </a:xfrm>
                        <a:custGeom>
                          <a:avLst/>
                          <a:gdLst>
                            <a:gd name="T0" fmla="*/ 199 w 416"/>
                            <a:gd name="T1" fmla="*/ 57 h 123"/>
                            <a:gd name="T2" fmla="*/ 144 w 416"/>
                            <a:gd name="T3" fmla="*/ 57 h 123"/>
                            <a:gd name="T4" fmla="*/ 144 w 416"/>
                            <a:gd name="T5" fmla="*/ 8 h 123"/>
                            <a:gd name="T6" fmla="*/ 49 w 416"/>
                            <a:gd name="T7" fmla="*/ 0 h 123"/>
                            <a:gd name="T8" fmla="*/ 49 w 416"/>
                            <a:gd name="T9" fmla="*/ 57 h 123"/>
                            <a:gd name="T10" fmla="*/ 0 w 416"/>
                            <a:gd name="T11" fmla="*/ 57 h 123"/>
                            <a:gd name="T12" fmla="*/ 0 w 416"/>
                            <a:gd name="T13" fmla="*/ 123 h 123"/>
                            <a:gd name="T14" fmla="*/ 217 w 416"/>
                            <a:gd name="T15" fmla="*/ 123 h 123"/>
                            <a:gd name="T16" fmla="*/ 416 w 416"/>
                            <a:gd name="T17" fmla="*/ 26 h 123"/>
                            <a:gd name="T18" fmla="*/ 304 w 416"/>
                            <a:gd name="T19" fmla="*/ 20 h 123"/>
                            <a:gd name="T20" fmla="*/ 199 w 416"/>
                            <a:gd name="T21" fmla="*/ 57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6" h="123">
                              <a:moveTo>
                                <a:pt x="199" y="57"/>
                              </a:moveTo>
                              <a:cubicBezTo>
                                <a:pt x="144" y="57"/>
                                <a:pt x="144" y="57"/>
                                <a:pt x="144" y="57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14" y="5"/>
                                <a:pt x="82" y="2"/>
                                <a:pt x="49" y="0"/>
                              </a:cubicBezTo>
                              <a:cubicBezTo>
                                <a:pt x="49" y="57"/>
                                <a:pt x="49" y="57"/>
                                <a:pt x="49" y="5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217" y="123"/>
                                <a:pt x="217" y="123"/>
                                <a:pt x="217" y="123"/>
                              </a:cubicBezTo>
                              <a:cubicBezTo>
                                <a:pt x="308" y="123"/>
                                <a:pt x="377" y="87"/>
                                <a:pt x="416" y="26"/>
                              </a:cubicBezTo>
                              <a:cubicBezTo>
                                <a:pt x="382" y="25"/>
                                <a:pt x="345" y="22"/>
                                <a:pt x="304" y="20"/>
                              </a:cubicBezTo>
                              <a:cubicBezTo>
                                <a:pt x="276" y="46"/>
                                <a:pt x="237" y="57"/>
                                <a:pt x="199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49"/>
                      <wps:cNvSpPr>
                        <a:spLocks/>
                      </wps:cNvSpPr>
                      <wps:spPr bwMode="auto">
                        <a:xfrm>
                          <a:off x="1920875" y="714375"/>
                          <a:ext cx="106680" cy="34925"/>
                        </a:xfrm>
                        <a:custGeom>
                          <a:avLst/>
                          <a:gdLst>
                            <a:gd name="T0" fmla="*/ 167 w 335"/>
                            <a:gd name="T1" fmla="*/ 37 h 111"/>
                            <a:gd name="T2" fmla="*/ 103 w 335"/>
                            <a:gd name="T3" fmla="*/ 7 h 111"/>
                            <a:gd name="T4" fmla="*/ 18 w 335"/>
                            <a:gd name="T5" fmla="*/ 9 h 111"/>
                            <a:gd name="T6" fmla="*/ 0 w 335"/>
                            <a:gd name="T7" fmla="*/ 9 h 111"/>
                            <a:gd name="T8" fmla="*/ 167 w 335"/>
                            <a:gd name="T9" fmla="*/ 111 h 111"/>
                            <a:gd name="T10" fmla="*/ 335 w 335"/>
                            <a:gd name="T11" fmla="*/ 0 h 111"/>
                            <a:gd name="T12" fmla="*/ 233 w 335"/>
                            <a:gd name="T13" fmla="*/ 3 h 111"/>
                            <a:gd name="T14" fmla="*/ 167 w 335"/>
                            <a:gd name="T15" fmla="*/ 37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5" h="111">
                              <a:moveTo>
                                <a:pt x="167" y="37"/>
                              </a:moveTo>
                              <a:cubicBezTo>
                                <a:pt x="136" y="37"/>
                                <a:pt x="116" y="26"/>
                                <a:pt x="103" y="7"/>
                              </a:cubicBezTo>
                              <a:cubicBezTo>
                                <a:pt x="74" y="8"/>
                                <a:pt x="46" y="8"/>
                                <a:pt x="18" y="9"/>
                              </a:cubicBezTo>
                              <a:cubicBezTo>
                                <a:pt x="12" y="9"/>
                                <a:pt x="6" y="9"/>
                                <a:pt x="0" y="9"/>
                              </a:cubicBezTo>
                              <a:cubicBezTo>
                                <a:pt x="24" y="77"/>
                                <a:pt x="84" y="111"/>
                                <a:pt x="167" y="111"/>
                              </a:cubicBezTo>
                              <a:cubicBezTo>
                                <a:pt x="252" y="111"/>
                                <a:pt x="312" y="68"/>
                                <a:pt x="335" y="0"/>
                              </a:cubicBezTo>
                              <a:cubicBezTo>
                                <a:pt x="301" y="2"/>
                                <a:pt x="267" y="2"/>
                                <a:pt x="233" y="3"/>
                              </a:cubicBezTo>
                              <a:cubicBezTo>
                                <a:pt x="220" y="25"/>
                                <a:pt x="198" y="37"/>
                                <a:pt x="167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50"/>
                      <wps:cNvSpPr>
                        <a:spLocks/>
                      </wps:cNvSpPr>
                      <wps:spPr bwMode="auto">
                        <a:xfrm>
                          <a:off x="2046605" y="711835"/>
                          <a:ext cx="50800" cy="34925"/>
                        </a:xfrm>
                        <a:custGeom>
                          <a:avLst/>
                          <a:gdLst>
                            <a:gd name="T0" fmla="*/ 37 w 159"/>
                            <a:gd name="T1" fmla="*/ 44 h 110"/>
                            <a:gd name="T2" fmla="*/ 0 w 159"/>
                            <a:gd name="T3" fmla="*/ 44 h 110"/>
                            <a:gd name="T4" fmla="*/ 0 w 159"/>
                            <a:gd name="T5" fmla="*/ 110 h 110"/>
                            <a:gd name="T6" fmla="*/ 159 w 159"/>
                            <a:gd name="T7" fmla="*/ 110 h 110"/>
                            <a:gd name="T8" fmla="*/ 159 w 159"/>
                            <a:gd name="T9" fmla="*/ 44 h 110"/>
                            <a:gd name="T10" fmla="*/ 128 w 159"/>
                            <a:gd name="T11" fmla="*/ 44 h 110"/>
                            <a:gd name="T12" fmla="*/ 128 w 159"/>
                            <a:gd name="T13" fmla="*/ 0 h 110"/>
                            <a:gd name="T14" fmla="*/ 36 w 159"/>
                            <a:gd name="T15" fmla="*/ 4 h 110"/>
                            <a:gd name="T16" fmla="*/ 36 w 159"/>
                            <a:gd name="T17" fmla="*/ 44 h 110"/>
                            <a:gd name="T18" fmla="*/ 37 w 159"/>
                            <a:gd name="T19" fmla="*/ 44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9" h="110">
                              <a:moveTo>
                                <a:pt x="37" y="44"/>
                              </a:move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59" y="110"/>
                                <a:pt x="159" y="110"/>
                                <a:pt x="159" y="110"/>
                              </a:cubicBezTo>
                              <a:cubicBezTo>
                                <a:pt x="159" y="44"/>
                                <a:pt x="159" y="44"/>
                                <a:pt x="159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cubicBezTo>
                                <a:pt x="97" y="1"/>
                                <a:pt x="67" y="3"/>
                                <a:pt x="36" y="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51"/>
                      <wps:cNvSpPr>
                        <a:spLocks/>
                      </wps:cNvSpPr>
                      <wps:spPr bwMode="auto">
                        <a:xfrm>
                          <a:off x="2103755" y="709295"/>
                          <a:ext cx="61595" cy="37465"/>
                        </a:xfrm>
                        <a:custGeom>
                          <a:avLst/>
                          <a:gdLst>
                            <a:gd name="T0" fmla="*/ 20 w 193"/>
                            <a:gd name="T1" fmla="*/ 28 h 119"/>
                            <a:gd name="T2" fmla="*/ 49 w 193"/>
                            <a:gd name="T3" fmla="*/ 52 h 119"/>
                            <a:gd name="T4" fmla="*/ 49 w 193"/>
                            <a:gd name="T5" fmla="*/ 53 h 119"/>
                            <a:gd name="T6" fmla="*/ 13 w 193"/>
                            <a:gd name="T7" fmla="*/ 53 h 119"/>
                            <a:gd name="T8" fmla="*/ 13 w 193"/>
                            <a:gd name="T9" fmla="*/ 119 h 119"/>
                            <a:gd name="T10" fmla="*/ 193 w 193"/>
                            <a:gd name="T11" fmla="*/ 119 h 119"/>
                            <a:gd name="T12" fmla="*/ 193 w 193"/>
                            <a:gd name="T13" fmla="*/ 53 h 119"/>
                            <a:gd name="T14" fmla="*/ 156 w 193"/>
                            <a:gd name="T15" fmla="*/ 53 h 119"/>
                            <a:gd name="T16" fmla="*/ 106 w 193"/>
                            <a:gd name="T17" fmla="*/ 0 h 119"/>
                            <a:gd name="T18" fmla="*/ 0 w 193"/>
                            <a:gd name="T19" fmla="*/ 6 h 119"/>
                            <a:gd name="T20" fmla="*/ 20 w 193"/>
                            <a:gd name="T21" fmla="*/ 2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119">
                              <a:moveTo>
                                <a:pt x="20" y="28"/>
                              </a:moveTo>
                              <a:cubicBezTo>
                                <a:pt x="30" y="38"/>
                                <a:pt x="39" y="47"/>
                                <a:pt x="49" y="52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13" y="53"/>
                                <a:pt x="13" y="53"/>
                                <a:pt x="13" y="53"/>
                              </a:cubicBezTo>
                              <a:cubicBezTo>
                                <a:pt x="13" y="119"/>
                                <a:pt x="13" y="119"/>
                                <a:pt x="13" y="119"/>
                              </a:cubicBezTo>
                              <a:cubicBezTo>
                                <a:pt x="193" y="119"/>
                                <a:pt x="193" y="119"/>
                                <a:pt x="193" y="119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56" y="53"/>
                                <a:pt x="156" y="53"/>
                                <a:pt x="156" y="53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70" y="2"/>
                                <a:pt x="35" y="4"/>
                                <a:pt x="0" y="6"/>
                              </a:cubicBezTo>
                              <a:lnTo>
                                <a:pt x="2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52"/>
                      <wps:cNvSpPr>
                        <a:spLocks/>
                      </wps:cNvSpPr>
                      <wps:spPr bwMode="auto">
                        <a:xfrm>
                          <a:off x="2186305" y="702945"/>
                          <a:ext cx="58420" cy="46355"/>
                        </a:xfrm>
                        <a:custGeom>
                          <a:avLst/>
                          <a:gdLst>
                            <a:gd name="T0" fmla="*/ 0 w 185"/>
                            <a:gd name="T1" fmla="*/ 56 h 147"/>
                            <a:gd name="T2" fmla="*/ 102 w 185"/>
                            <a:gd name="T3" fmla="*/ 147 h 147"/>
                            <a:gd name="T4" fmla="*/ 182 w 185"/>
                            <a:gd name="T5" fmla="*/ 131 h 147"/>
                            <a:gd name="T6" fmla="*/ 185 w 185"/>
                            <a:gd name="T7" fmla="*/ 67 h 147"/>
                            <a:gd name="T8" fmla="*/ 140 w 185"/>
                            <a:gd name="T9" fmla="*/ 77 h 147"/>
                            <a:gd name="T10" fmla="*/ 91 w 185"/>
                            <a:gd name="T11" fmla="*/ 17 h 147"/>
                            <a:gd name="T12" fmla="*/ 91 w 185"/>
                            <a:gd name="T13" fmla="*/ 0 h 147"/>
                            <a:gd name="T14" fmla="*/ 0 w 185"/>
                            <a:gd name="T15" fmla="*/ 8 h 147"/>
                            <a:gd name="T16" fmla="*/ 0 w 185"/>
                            <a:gd name="T17" fmla="*/ 56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5" h="147">
                              <a:moveTo>
                                <a:pt x="0" y="56"/>
                              </a:moveTo>
                              <a:cubicBezTo>
                                <a:pt x="0" y="116"/>
                                <a:pt x="36" y="147"/>
                                <a:pt x="102" y="147"/>
                              </a:cubicBezTo>
                              <a:cubicBezTo>
                                <a:pt x="125" y="147"/>
                                <a:pt x="148" y="143"/>
                                <a:pt x="182" y="131"/>
                              </a:cubicBezTo>
                              <a:cubicBezTo>
                                <a:pt x="185" y="67"/>
                                <a:pt x="185" y="67"/>
                                <a:pt x="185" y="67"/>
                              </a:cubicBezTo>
                              <a:cubicBezTo>
                                <a:pt x="168" y="73"/>
                                <a:pt x="153" y="77"/>
                                <a:pt x="140" y="77"/>
                              </a:cubicBezTo>
                              <a:cubicBezTo>
                                <a:pt x="102" y="77"/>
                                <a:pt x="91" y="65"/>
                                <a:pt x="91" y="17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60" y="3"/>
                                <a:pt x="30" y="6"/>
                                <a:pt x="0" y="8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53"/>
                      <wps:cNvSpPr>
                        <a:spLocks/>
                      </wps:cNvSpPr>
                      <wps:spPr bwMode="auto">
                        <a:xfrm>
                          <a:off x="2249170" y="685165"/>
                          <a:ext cx="106045" cy="64135"/>
                        </a:xfrm>
                        <a:custGeom>
                          <a:avLst/>
                          <a:gdLst>
                            <a:gd name="T0" fmla="*/ 185 w 334"/>
                            <a:gd name="T1" fmla="*/ 203 h 203"/>
                            <a:gd name="T2" fmla="*/ 310 w 334"/>
                            <a:gd name="T3" fmla="*/ 182 h 203"/>
                            <a:gd name="T4" fmla="*/ 314 w 334"/>
                            <a:gd name="T5" fmla="*/ 110 h 203"/>
                            <a:gd name="T6" fmla="*/ 205 w 334"/>
                            <a:gd name="T7" fmla="*/ 134 h 203"/>
                            <a:gd name="T8" fmla="*/ 97 w 334"/>
                            <a:gd name="T9" fmla="*/ 47 h 203"/>
                            <a:gd name="T10" fmla="*/ 334 w 334"/>
                            <a:gd name="T11" fmla="*/ 47 h 203"/>
                            <a:gd name="T12" fmla="*/ 331 w 334"/>
                            <a:gd name="T13" fmla="*/ 0 h 203"/>
                            <a:gd name="T14" fmla="*/ 0 w 334"/>
                            <a:gd name="T15" fmla="*/ 46 h 203"/>
                            <a:gd name="T16" fmla="*/ 185 w 334"/>
                            <a:gd name="T17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" h="203">
                              <a:moveTo>
                                <a:pt x="185" y="203"/>
                              </a:moveTo>
                              <a:cubicBezTo>
                                <a:pt x="231" y="203"/>
                                <a:pt x="268" y="197"/>
                                <a:pt x="310" y="182"/>
                              </a:cubicBezTo>
                              <a:cubicBezTo>
                                <a:pt x="314" y="110"/>
                                <a:pt x="314" y="110"/>
                                <a:pt x="314" y="110"/>
                              </a:cubicBezTo>
                              <a:cubicBezTo>
                                <a:pt x="276" y="126"/>
                                <a:pt x="249" y="134"/>
                                <a:pt x="205" y="134"/>
                              </a:cubicBezTo>
                              <a:cubicBezTo>
                                <a:pt x="141" y="134"/>
                                <a:pt x="100" y="100"/>
                                <a:pt x="97" y="47"/>
                              </a:cubicBezTo>
                              <a:cubicBezTo>
                                <a:pt x="334" y="47"/>
                                <a:pt x="334" y="47"/>
                                <a:pt x="334" y="47"/>
                              </a:cubicBezTo>
                              <a:cubicBezTo>
                                <a:pt x="334" y="31"/>
                                <a:pt x="333" y="15"/>
                                <a:pt x="331" y="0"/>
                              </a:cubicBezTo>
                              <a:cubicBezTo>
                                <a:pt x="218" y="19"/>
                                <a:pt x="108" y="34"/>
                                <a:pt x="0" y="46"/>
                              </a:cubicBezTo>
                              <a:cubicBezTo>
                                <a:pt x="6" y="132"/>
                                <a:pt x="63" y="203"/>
                                <a:pt x="185" y="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54"/>
                      <wps:cNvSpPr>
                        <a:spLocks/>
                      </wps:cNvSpPr>
                      <wps:spPr bwMode="auto">
                        <a:xfrm>
                          <a:off x="2370455" y="673100"/>
                          <a:ext cx="53975" cy="73660"/>
                        </a:xfrm>
                        <a:custGeom>
                          <a:avLst/>
                          <a:gdLst>
                            <a:gd name="T0" fmla="*/ 37 w 170"/>
                            <a:gd name="T1" fmla="*/ 166 h 232"/>
                            <a:gd name="T2" fmla="*/ 0 w 170"/>
                            <a:gd name="T3" fmla="*/ 166 h 232"/>
                            <a:gd name="T4" fmla="*/ 0 w 170"/>
                            <a:gd name="T5" fmla="*/ 232 h 232"/>
                            <a:gd name="T6" fmla="*/ 170 w 170"/>
                            <a:gd name="T7" fmla="*/ 232 h 232"/>
                            <a:gd name="T8" fmla="*/ 170 w 170"/>
                            <a:gd name="T9" fmla="*/ 166 h 232"/>
                            <a:gd name="T10" fmla="*/ 127 w 170"/>
                            <a:gd name="T11" fmla="*/ 166 h 232"/>
                            <a:gd name="T12" fmla="*/ 127 w 170"/>
                            <a:gd name="T13" fmla="*/ 57 h 232"/>
                            <a:gd name="T14" fmla="*/ 143 w 170"/>
                            <a:gd name="T15" fmla="*/ 0 h 232"/>
                            <a:gd name="T16" fmla="*/ 37 w 170"/>
                            <a:gd name="T17" fmla="*/ 20 h 232"/>
                            <a:gd name="T18" fmla="*/ 37 w 170"/>
                            <a:gd name="T19" fmla="*/ 16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0" h="232">
                              <a:moveTo>
                                <a:pt x="37" y="166"/>
                              </a:moveTo>
                              <a:cubicBezTo>
                                <a:pt x="0" y="166"/>
                                <a:pt x="0" y="166"/>
                                <a:pt x="0" y="166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170" y="232"/>
                                <a:pt x="170" y="232"/>
                                <a:pt x="170" y="232"/>
                              </a:cubicBezTo>
                              <a:cubicBezTo>
                                <a:pt x="170" y="166"/>
                                <a:pt x="170" y="166"/>
                                <a:pt x="170" y="166"/>
                              </a:cubicBezTo>
                              <a:cubicBezTo>
                                <a:pt x="127" y="166"/>
                                <a:pt x="127" y="166"/>
                                <a:pt x="127" y="166"/>
                              </a:cubicBezTo>
                              <a:cubicBezTo>
                                <a:pt x="127" y="57"/>
                                <a:pt x="127" y="57"/>
                                <a:pt x="127" y="57"/>
                              </a:cubicBezTo>
                              <a:cubicBezTo>
                                <a:pt x="127" y="34"/>
                                <a:pt x="133" y="15"/>
                                <a:pt x="143" y="0"/>
                              </a:cubicBezTo>
                              <a:cubicBezTo>
                                <a:pt x="108" y="8"/>
                                <a:pt x="72" y="14"/>
                                <a:pt x="37" y="20"/>
                              </a:cubicBezTo>
                              <a:lnTo>
                                <a:pt x="37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55"/>
                      <wps:cNvSpPr>
                        <a:spLocks/>
                      </wps:cNvSpPr>
                      <wps:spPr bwMode="auto">
                        <a:xfrm>
                          <a:off x="2456180" y="644525"/>
                          <a:ext cx="94615" cy="104775"/>
                        </a:xfrm>
                        <a:custGeom>
                          <a:avLst/>
                          <a:gdLst>
                            <a:gd name="T0" fmla="*/ 2 w 298"/>
                            <a:gd name="T1" fmla="*/ 64 h 331"/>
                            <a:gd name="T2" fmla="*/ 0 w 298"/>
                            <a:gd name="T3" fmla="*/ 87 h 331"/>
                            <a:gd name="T4" fmla="*/ 85 w 298"/>
                            <a:gd name="T5" fmla="*/ 177 h 331"/>
                            <a:gd name="T6" fmla="*/ 161 w 298"/>
                            <a:gd name="T7" fmla="*/ 189 h 331"/>
                            <a:gd name="T8" fmla="*/ 212 w 298"/>
                            <a:gd name="T9" fmla="*/ 223 h 331"/>
                            <a:gd name="T10" fmla="*/ 146 w 298"/>
                            <a:gd name="T11" fmla="*/ 265 h 331"/>
                            <a:gd name="T12" fmla="*/ 86 w 298"/>
                            <a:gd name="T13" fmla="*/ 254 h 331"/>
                            <a:gd name="T14" fmla="*/ 86 w 298"/>
                            <a:gd name="T15" fmla="*/ 214 h 331"/>
                            <a:gd name="T16" fmla="*/ 5 w 298"/>
                            <a:gd name="T17" fmla="*/ 214 h 331"/>
                            <a:gd name="T18" fmla="*/ 5 w 298"/>
                            <a:gd name="T19" fmla="*/ 310 h 331"/>
                            <a:gd name="T20" fmla="*/ 138 w 298"/>
                            <a:gd name="T21" fmla="*/ 331 h 331"/>
                            <a:gd name="T22" fmla="*/ 298 w 298"/>
                            <a:gd name="T23" fmla="*/ 214 h 331"/>
                            <a:gd name="T24" fmla="*/ 187 w 298"/>
                            <a:gd name="T25" fmla="*/ 112 h 331"/>
                            <a:gd name="T26" fmla="*/ 116 w 298"/>
                            <a:gd name="T27" fmla="*/ 102 h 331"/>
                            <a:gd name="T28" fmla="*/ 86 w 298"/>
                            <a:gd name="T29" fmla="*/ 75 h 331"/>
                            <a:gd name="T30" fmla="*/ 147 w 298"/>
                            <a:gd name="T31" fmla="*/ 40 h 331"/>
                            <a:gd name="T32" fmla="*/ 199 w 298"/>
                            <a:gd name="T33" fmla="*/ 49 h 331"/>
                            <a:gd name="T34" fmla="*/ 199 w 298"/>
                            <a:gd name="T35" fmla="*/ 83 h 331"/>
                            <a:gd name="T36" fmla="*/ 281 w 298"/>
                            <a:gd name="T37" fmla="*/ 83 h 331"/>
                            <a:gd name="T38" fmla="*/ 281 w 298"/>
                            <a:gd name="T39" fmla="*/ 0 h 331"/>
                            <a:gd name="T40" fmla="*/ 107 w 298"/>
                            <a:gd name="T41" fmla="*/ 40 h 331"/>
                            <a:gd name="T42" fmla="*/ 2 w 298"/>
                            <a:gd name="T43" fmla="*/ 64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8" h="331">
                              <a:moveTo>
                                <a:pt x="2" y="64"/>
                              </a:moveTo>
                              <a:cubicBezTo>
                                <a:pt x="1" y="71"/>
                                <a:pt x="0" y="79"/>
                                <a:pt x="0" y="87"/>
                              </a:cubicBezTo>
                              <a:cubicBezTo>
                                <a:pt x="0" y="136"/>
                                <a:pt x="25" y="168"/>
                                <a:pt x="85" y="177"/>
                              </a:cubicBezTo>
                              <a:cubicBezTo>
                                <a:pt x="161" y="189"/>
                                <a:pt x="161" y="189"/>
                                <a:pt x="161" y="189"/>
                              </a:cubicBezTo>
                              <a:cubicBezTo>
                                <a:pt x="200" y="195"/>
                                <a:pt x="212" y="205"/>
                                <a:pt x="212" y="223"/>
                              </a:cubicBezTo>
                              <a:cubicBezTo>
                                <a:pt x="212" y="259"/>
                                <a:pt x="164" y="265"/>
                                <a:pt x="146" y="265"/>
                              </a:cubicBezTo>
                              <a:cubicBezTo>
                                <a:pt x="127" y="265"/>
                                <a:pt x="101" y="259"/>
                                <a:pt x="86" y="254"/>
                              </a:cubicBezTo>
                              <a:cubicBezTo>
                                <a:pt x="86" y="214"/>
                                <a:pt x="86" y="214"/>
                                <a:pt x="86" y="214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5" y="310"/>
                                <a:pt x="5" y="310"/>
                                <a:pt x="5" y="310"/>
                              </a:cubicBezTo>
                              <a:cubicBezTo>
                                <a:pt x="41" y="322"/>
                                <a:pt x="97" y="331"/>
                                <a:pt x="138" y="331"/>
                              </a:cubicBezTo>
                              <a:cubicBezTo>
                                <a:pt x="256" y="331"/>
                                <a:pt x="298" y="274"/>
                                <a:pt x="298" y="214"/>
                              </a:cubicBezTo>
                              <a:cubicBezTo>
                                <a:pt x="298" y="153"/>
                                <a:pt x="265" y="123"/>
                                <a:pt x="187" y="112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90" y="98"/>
                                <a:pt x="86" y="91"/>
                                <a:pt x="86" y="75"/>
                              </a:cubicBezTo>
                              <a:cubicBezTo>
                                <a:pt x="86" y="57"/>
                                <a:pt x="105" y="40"/>
                                <a:pt x="147" y="40"/>
                              </a:cubicBezTo>
                              <a:cubicBezTo>
                                <a:pt x="164" y="40"/>
                                <a:pt x="181" y="43"/>
                                <a:pt x="199" y="49"/>
                              </a:cubicBezTo>
                              <a:cubicBezTo>
                                <a:pt x="199" y="83"/>
                                <a:pt x="199" y="83"/>
                                <a:pt x="199" y="83"/>
                              </a:cubicBezTo>
                              <a:cubicBezTo>
                                <a:pt x="281" y="83"/>
                                <a:pt x="281" y="83"/>
                                <a:pt x="281" y="83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26" y="14"/>
                                <a:pt x="159" y="27"/>
                                <a:pt x="107" y="40"/>
                              </a:cubicBezTo>
                              <a:cubicBezTo>
                                <a:pt x="72" y="48"/>
                                <a:pt x="37" y="57"/>
                                <a:pt x="2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2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56"/>
                      <wps:cNvSpPr>
                        <a:spLocks/>
                      </wps:cNvSpPr>
                      <wps:spPr bwMode="auto">
                        <a:xfrm>
                          <a:off x="2456815" y="636905"/>
                          <a:ext cx="88900" cy="28575"/>
                        </a:xfrm>
                        <a:custGeom>
                          <a:avLst/>
                          <a:gdLst>
                            <a:gd name="T0" fmla="*/ 147 w 279"/>
                            <a:gd name="T1" fmla="*/ 0 h 90"/>
                            <a:gd name="T2" fmla="*/ 0 w 279"/>
                            <a:gd name="T3" fmla="*/ 87 h 90"/>
                            <a:gd name="T4" fmla="*/ 13 w 279"/>
                            <a:gd name="T5" fmla="*/ 89 h 90"/>
                            <a:gd name="T6" fmla="*/ 107 w 279"/>
                            <a:gd name="T7" fmla="*/ 65 h 90"/>
                            <a:gd name="T8" fmla="*/ 273 w 279"/>
                            <a:gd name="T9" fmla="*/ 28 h 90"/>
                            <a:gd name="T10" fmla="*/ 279 w 279"/>
                            <a:gd name="T11" fmla="*/ 23 h 90"/>
                            <a:gd name="T12" fmla="*/ 279 w 279"/>
                            <a:gd name="T13" fmla="*/ 23 h 90"/>
                            <a:gd name="T14" fmla="*/ 147 w 279"/>
                            <a:gd name="T1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9" h="90">
                              <a:moveTo>
                                <a:pt x="147" y="0"/>
                              </a:moveTo>
                              <a:cubicBezTo>
                                <a:pt x="84" y="0"/>
                                <a:pt x="14" y="22"/>
                                <a:pt x="0" y="87"/>
                              </a:cubicBezTo>
                              <a:cubicBezTo>
                                <a:pt x="4" y="86"/>
                                <a:pt x="10" y="90"/>
                                <a:pt x="13" y="89"/>
                              </a:cubicBezTo>
                              <a:cubicBezTo>
                                <a:pt x="44" y="82"/>
                                <a:pt x="76" y="73"/>
                                <a:pt x="107" y="65"/>
                              </a:cubicBezTo>
                              <a:cubicBezTo>
                                <a:pt x="157" y="53"/>
                                <a:pt x="220" y="42"/>
                                <a:pt x="273" y="28"/>
                              </a:cubicBezTo>
                              <a:cubicBezTo>
                                <a:pt x="276" y="27"/>
                                <a:pt x="277" y="23"/>
                                <a:pt x="279" y="23"/>
                              </a:cubicBezTo>
                              <a:cubicBezTo>
                                <a:pt x="279" y="23"/>
                                <a:pt x="279" y="23"/>
                                <a:pt x="279" y="23"/>
                              </a:cubicBezTo>
                              <a:cubicBezTo>
                                <a:pt x="228" y="5"/>
                                <a:pt x="183" y="0"/>
                                <a:pt x="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8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4F9E0D" id="Groep 60" o:spid="_x0000_s1026" style="position:absolute;margin-left:62.35pt;margin-top:43.65pt;width:138.4pt;height:17.75pt;z-index:-251655168;mso-position-horizontal-relative:page;mso-position-vertical-relative:page" coordorigin="7931,5556" coordsize="1757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">
              <v:shape id="Freeform 121" o:spid="_x0000_s1027" style="position:absolute;left:9296;top:6540;width:286;height:178;visibility:visible;mso-wrap-style:square;v-text-anchor:top" coordsize="9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" path="m,c,52,,52,,52v2,,4,4,5,4c32,49,60,42,87,37v1,,2,-6,3,-6c90,,90,,90,l,xe" fillcolor="#f08526" stroked="f">
                <v:path arrowok="t" o:connecttype="custom" o:connectlocs="0,0;0,16510;1588,17780;27623,11748;28575,9843;28575,0;0,0" o:connectangles="0,0,0,0,0,0,0"/>
              </v:shape>
              <v:shape id="Freeform 122" o:spid="_x0000_s1028" style="position:absolute;left:8921;top:6172;width:1251;height:425;visibility:visible;mso-wrap-style:square;v-text-anchor:top" coordsize="39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" path="m238,c,,,,,,,89,,89,,89v238,,238,,238,c266,89,291,106,304,129v1,,6,5,7,5c339,129,364,123,392,119v1,,1,-4,2,-4c374,49,312,,238,xe" fillcolor="#f08526" stroked="f">
                <v:path arrowok="t" o:connecttype="custom" o:connectlocs="75565,0;0,0;0,28258;75565,28258;96520,40958;98743,42545;124460,37783;125095,36513;75565,0" o:connectangles="0,0,0,0,0,0,0,0,0"/>
              </v:shape>
              <v:shape id="Freeform 123" o:spid="_x0000_s1029" style="position:absolute;left:8547;top:5556;width:1035;height:1276;visibility:visible;mso-wrap-style:square;v-text-anchor:top" coordsize="32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" path="m90,402v,-239,,-239,,-239c90,123,122,90,163,90v40,,73,33,73,72c326,162,326,162,326,162,325,73,253,,163,,73,,,74,,163,,402,,402,,402r90,xe" fillcolor="#f08526" stroked="f">
                <v:path arrowok="t" o:connecttype="custom" o:connectlocs="28575,127635;28575,51753;51753,28575;74930,51435;103505,51435;51753,0;0,51753;0,127635;28575,127635" o:connectangles="0,0,0,0,0,0,0,0,0"/>
              </v:shape>
              <v:shape id="Freeform 124" o:spid="_x0000_s1030" style="position:absolute;left:10769;top:6032;width:1346;height:470;visibility:visible;mso-wrap-style:square;v-text-anchor:top" coordsize="42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" path="m205,c,,,,,,,41,,41,,41v52,,52,,52,c52,139,52,139,52,139v1,,2,3,2,2c72,141,89,141,106,141v1,,1,-3,2,-3c109,41,109,41,109,41v70,,70,,70,c240,41,283,49,320,81v17,15,31,37,40,62c361,143,364,146,364,146v19,2,37,2,58,3c422,149,424,147,424,147,398,47,317,,205,xe" fillcolor="#f08526" stroked="f">
                <v:path arrowok="t" o:connecttype="custom" o:connectlocs="65088,0;0,0;0,12930;16510,12930;16510,43836;17145,44467;33655,44467;34290,43521;34608,12930;56833,12930;101600,25545;114300,45098;115570,46044;133985,46990;134620,46359;65088,0" o:connectangles="0,0,0,0,0,0,0,0,0,0,0,0,0,0,0,0"/>
              </v:shape>
              <v:shape id="Freeform 125" o:spid="_x0000_s1031" style="position:absolute;left:12719;top:6388;width:400;height:184;visibility:visible;mso-wrap-style:square;v-text-anchor:top" coordsize="1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" path="m121,54c126,5,126,5,126,5,123,3,97,,92,,43,,16,23,,51v1,,1,3,1,3c15,55,27,56,42,57v2,,6,-2,7,-2c60,51,72,48,85,48v13,,27,2,36,6xe" fillcolor="#f08526" stroked="f">
                <v:path arrowok="t" o:connecttype="custom" o:connectlocs="38418,17446;40005,1615;29210,0;0,16477;318,17446;13335,18415;15558,17769;26988,15507;38418,17446" o:connectangles="0,0,0,0,0,0,0,0,0"/>
              </v:shape>
              <v:shape id="Freeform 126" o:spid="_x0000_s1032" style="position:absolute;left:12319;top:6407;width:349;height:139;visibility:visible;mso-wrap-style:square;v-text-anchor:top" coordsize="1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" path="m110,19c110,,110,,110,,,,,,,,,34,,34,,34v34,3,71,6,108,9c109,34,110,26,110,19xe" fillcolor="#f08526" stroked="f">
                <v:path arrowok="t" o:connecttype="custom" o:connectlocs="34925,6173;34925,0;0,0;0,11046;34290,13970;34925,6173" o:connectangles="0,0,0,0,0,0"/>
              </v:shape>
              <v:shape id="Freeform 127" o:spid="_x0000_s1033" style="position:absolute;left:13277;top:6381;width:832;height:311;visibility:visible;mso-wrap-style:square;v-text-anchor:top" coordsize="26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" path="m128,c68,,25,27,,70v17,1,35,4,53,5c71,54,97,41,128,41v37,,64,21,78,50c225,94,243,95,262,97,247,48,211,,128,xe" fillcolor="#f08526" stroked="f">
                <v:path arrowok="t" o:connecttype="custom" o:connectlocs="40640,0;0,22454;16828,24058;40640,13152;65405,29190;83185,31115;40640,0" o:connectangles="0,0,0,0,0,0,0"/>
              </v:shape>
              <v:shape id="Freeform 128" o:spid="_x0000_s1034" style="position:absolute;left:14363;top:6381;width:845;height:356;visibility:visible;mso-wrap-style:square;v-text-anchor:top" coordsize="2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" path="m161,44v15,,42,2,56,7c217,104,217,104,217,104v48,,48,,48,c265,17,265,17,265,17,231,4,194,,157,,97,,27,29,,105v19,3,37,4,56,6c69,75,100,44,161,44xe" fillcolor="#f08526" stroked="f">
                <v:path arrowok="t" o:connecttype="custom" o:connectlocs="51310,14096;69157,16338;69157,33317;84455,33317;84455,5446;50036,0;0,33638;17847,35560;51310,14096" o:connectangles="0,0,0,0,0,0,0,0,0"/>
              </v:shape>
              <v:shape id="Freeform 129" o:spid="_x0000_s1035" style="position:absolute;left:15316;top:5892;width:1098;height:1054;visibility:visible;mso-wrap-style:square;v-text-anchor:top" coordsize="3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" path="m230,156v-50,,-104,31,-118,82c110,238,110,238,110,238v3,-15,7,-48,7,-63c118,,118,,118,,,,,,,,,41,,41,,41v65,,65,,65,c63,301,63,301,63,301v19,2,37,4,55,6c123,226,172,200,217,200v75,,75,65,75,97c292,306,293,316,293,326v18,2,35,3,53,6c346,315,346,297,346,282,344,218,322,156,230,156xe" fillcolor="#f08526" stroked="f">
                <v:path arrowok="t" o:connecttype="custom" o:connectlocs="73025,49530;35560,75565;34925,75565;37148,55563;37465,0;0,0;0,13018;20638,13018;20003,95568;37465,97473;68898,63500;92710,94298;93028,103505;109855,105410;109855,89535;73025,49530" o:connectangles="0,0,0,0,0,0,0,0,0,0,0,0,0,0,0,0"/>
              </v:shape>
              <v:shape id="Freeform 130" o:spid="_x0000_s1036" style="position:absolute;left:16725;top:6140;width:674;height:876;visibility:visible;mso-wrap-style:square;v-text-anchor:top" coordsize="21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" path="m213,126v,-41,,-41,,-41c108,85,108,85,108,85,110,,110,,110,,57,3,57,3,57,3,54,84,54,84,54,84,,84,,84,,84v,41,,41,,41c54,125,54,125,54,125v-1,34,-2,95,-3,142c52,267,53,271,53,271v16,2,33,4,48,5c102,276,103,272,104,272v,-49,1,-98,2,-148c213,124,213,124,213,124r,2xe" fillcolor="#f08526" stroked="f">
                <v:path arrowok="t" o:connecttype="custom" o:connectlocs="67310,40005;67310,26988;34129,26988;34761,0;18013,953;17065,26670;0,26670;0,39688;17065,39688;16116,84773;16748,86043;31917,87630;32865,86360;33497,39370;67310,39370;67310,40005" o:connectangles="0,0,0,0,0,0,0,0,0,0,0,0,0,0,0,0"/>
              </v:shape>
              <v:shape id="Freeform 131" o:spid="_x0000_s1037" style="position:absolute;left:22491;top:6369;width:1054;height:628;visibility:visible;mso-wrap-style:square;v-text-anchor:top" coordsize="33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" path="m170,c63,,,73,,179v,6,,12,,18c109,185,218,170,331,152,319,64,270,,170,xm97,135v4,-46,29,-73,70,-73c209,62,236,89,236,135r-139,xe" fillcolor="#f08526" stroked="f">
                <v:path arrowok="t" o:connecttype="custom" o:connectlocs="54138,0;0,57121;0,62865;105410,48505;54138,0;30891,43080;53183,19785;75156,43080;30891,43080" o:connectangles="0,0,0,0,0,0,0,0,0"/>
                <o:lock v:ext="edit" verticies="t"/>
              </v:shape>
              <v:shape id="Freeform 132" o:spid="_x0000_s1038" style="position:absolute;left:23679;top:6369;width:806;height:431;visibility:visible;mso-wrap-style:square;v-text-anchor:top" coordsize="25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" path="m220,81v9,,19,2,29,3c254,3,254,3,254,3,245,1,236,,225,,173,,141,29,128,86v-2,,-2,,-2,c131,54,132,31,132,8,,8,,8,,8,,74,,74,,74v45,,45,,45,c45,135,45,135,45,135v35,-7,71,-13,106,-20c166,94,190,81,220,81xe" fillcolor="#f08526" stroked="f">
                <v:path arrowok="t" o:connecttype="custom" o:connectlocs="69850,25908;79058,26868;80645,960;71438,0;40640,27507;40005,27507;41910,2559;0,2559;0,23669;14288,23669;14288,43180;47943,36783;69850,25908" o:connectangles="0,0,0,0,0,0,0,0,0,0,0,0,0"/>
              </v:shape>
              <v:shape id="Freeform 133" o:spid="_x0000_s1039" style="position:absolute;left:7931;top:6172;width:660;height:920;visibility:visible;mso-wrap-style:square;v-text-anchor:top" coordsize="2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" path="m89,163v,-40,33,-73,72,-74c161,,161,,161,,72,,,73,,163v,51,24,96,61,126c62,288,72,291,74,290v44,-17,88,-33,131,-48c208,241,202,236,205,235v-42,,-42,,-42,c123,236,89,203,89,163xe" fillcolor="#f08526" stroked="f">
                <v:path arrowok="t" o:connecttype="custom" o:connectlocs="28258,51575;51118,28160;51118,0;0,51575;19368,91442;23495,91759;65088,76571;65088,74356;51753,74356;28258,51575" o:connectangles="0,0,0,0,0,0,0,0,0,0"/>
              </v:shape>
              <v:shape id="Freeform 134" o:spid="_x0000_s1040" style="position:absolute;left:17602;top:6032;width:1448;height:1130;visibility:visible;mso-wrap-style:square;v-text-anchor:top" coordsize="45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" path="m212,c,,,,,,,66,,66,,66v49,,49,,49,c49,330,49,330,49,330v33,3,65,6,95,8c144,66,144,66,144,66v54,,54,,54,c282,66,353,104,353,219v,62,-20,104,-49,131c345,353,383,355,416,357v25,-38,40,-86,40,-140c455,74,363,,212,xe" fillcolor="#f08526" stroked="f">
                <v:path arrowok="t" o:connecttype="custom" o:connectlocs="67310,0;0,0;0,20896;15558,20896;15558,104482;45720,107014;45720,20896;62865,20896;112078,69338;96520,110814;132080,113030;144780,68705;67310,0" o:connectangles="0,0,0,0,0,0,0,0,0,0,0,0,0"/>
              </v:shape>
              <v:shape id="Freeform 135" o:spid="_x0000_s1041" style="position:absolute;left:19177;top:6375;width:1130;height:800;visibility:visible;mso-wrap-style:square;v-text-anchor:top" coordsize="3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" path="m179,c68,,,83,,180v,27,4,51,11,72c17,252,24,252,29,252v28,-1,56,-2,85,-3c103,233,99,210,99,182,99,120,122,73,179,73v55,,80,36,80,109c259,208,254,229,244,245v2,,3,2,4,2c279,246,308,247,339,246v2,,6,-3,7,-3c353,223,357,203,357,180,357,63,293,,179,xe" fillcolor="#f08526" stroked="f">
                <v:path arrowok="t" o:connecttype="custom" o:connectlocs="56673,0;0,57150;3483,80010;9182,80010;36094,79058;31344,57785;56673,23178;82002,57785;77253,77788;78519,78423;107331,78105;109547,77153;113030,57150;56673,0" o:connectangles="0,0,0,0,0,0,0,0,0,0,0,0,0,0"/>
              </v:shape>
              <v:shape id="Freeform 136" o:spid="_x0000_s1042" style="position:absolute;left:20421;top:5886;width:1181;height:1257;visibility:visible;mso-wrap-style:square;v-text-anchor:top" coordsize="3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" path="m343,226v30,,30,,30,c373,160,373,160,373,160v-173,,-173,,-173,c200,226,200,226,200,226v47,,47,,47,c247,227,247,227,247,227v-5,2,-9,5,-13,8c143,304,143,304,143,304,143,,143,,143,,,,,,,,,66,,66,,66v51,,51,,51,c51,392,51,392,51,392v2,-1,4,2,6,2c83,393,110,395,138,393v1,,3,-5,5,-5c143,326,143,326,143,326v52,59,52,59,52,59c197,385,203,389,205,388v32,-2,60,-2,93,-5c299,383,300,379,301,379,237,310,237,310,237,310l343,226xe" fillcolor="#f08526" stroked="f">
                <v:path arrowok="t" o:connecttype="custom" o:connectlocs="108611,71937;118110,71937;118110,50929;63330,50929;63330,71937;78212,71937;78212,72255;74096,74801;45281,96764;45281,0;0,0;0,21008;16149,21008;16149,124775;18049,125412;43698,125093;45281,123502;45281,103767;61747,122547;64913,123502;94361,121910;95311,120637;75046,98674;108611,71937" o:connectangles="0,0,0,0,0,0,0,0,0,0,0,0,0,0,0,0,0,0,0,0,0,0,0,0"/>
              </v:shape>
              <v:shape id="Freeform 137" o:spid="_x0000_s1043" style="position:absolute;left:21717;top:6153;width:723;height:901;visibility:visible;mso-wrap-style:square;v-text-anchor:top" coordsize="2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" path="m228,142v,-66,,-66,,-66c137,76,137,76,137,76,137,,137,,137,,46,5,46,5,46,5v,71,,71,,71c,76,,76,,76v,66,,66,,66c46,142,46,142,46,142v,142,,142,,142c76,282,106,279,137,276v,-134,,-134,,-134c228,142,228,142,228,142xe" fillcolor="#f08526" stroked="f">
                <v:path arrowok="t" o:connecttype="custom" o:connectlocs="72390,45085;72390,24130;43498,24130;43498,0;14605,1588;14605,24130;0,24130;0,45085;14605,45085;14605,90170;43498,87630;43498,45085;72390,45085" o:connectangles="0,0,0,0,0,0,0,0,0,0,0,0,0"/>
              </v:shape>
              <v:shape id="Freeform 138" o:spid="_x0000_s1044" style="position:absolute;left:8547;top:6635;width:1035;height:1175;visibility:visible;mso-wrap-style:square;v-text-anchor:top" coordsize="3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" path="m236,207v,40,-33,74,-74,74c122,281,90,248,89,209,,209,,209,,209v1,89,73,161,163,161c253,370,326,297,326,207,326,,326,,326,,296,7,267,13,236,21v,186,,186,,186xe" fillcolor="#312782" stroked="f">
                <v:path arrowok="t" o:connecttype="custom" o:connectlocs="74930,65723;51435,89218;28258,66358;0,66358;51753,117475;103505,65723;103505,0;74930,6668;74930,65723" o:connectangles="0,0,0,0,0,0,0,0,0"/>
              </v:shape>
              <v:shape id="Freeform 139" o:spid="_x0000_s1045" style="position:absolute;left:8128;top:6915;width:1079;height:285;visibility:visible;mso-wrap-style:square;v-text-anchor:top" coordsize="3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" path="m102,90v238,,238,,238,c340,,340,,340,,144,,144,,144,,97,16,48,34,,53,28,76,63,90,102,90xe" fillcolor="#312782" stroked="f">
                <v:path arrowok="t" o:connecttype="custom" o:connectlocs="32385,28575;107950,28575;107950,0;45720,0;0,16828;32385,28575" o:connectangles="0,0,0,0,0,0"/>
              </v:shape>
              <v:shape id="Freeform 140" o:spid="_x0000_s1046" style="position:absolute;left:9677;top:6534;width:514;height:666;visibility:visible;mso-wrap-style:square;v-text-anchor:top" coordsize="16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" path="m72,47c72,87,39,119,,120v,90,,90,,90c89,209,161,136,161,47,161,31,159,15,155,,124,4,94,9,64,14v5,10,8,21,8,33xe" fillcolor="#312782" stroked="f">
                <v:path arrowok="t" o:connecttype="custom" o:connectlocs="23002,14923;0,38100;0,66675;51435,14923;49518,0;20446,4445;23002,14923" o:connectangles="0,0,0,0,0,0,0"/>
              </v:shape>
              <v:shape id="Freeform 141" o:spid="_x0000_s1047" style="position:absolute;left:10769;top:6470;width:1372;height:997;visibility:visible;mso-wrap-style:square;v-text-anchor:top" coordsize="4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" path="m373,82v,63,-20,114,-51,144c290,259,242,275,176,275v-71,,-71,,-71,c108,,108,,108,,89,,71,1,52,1,50,275,50,275,50,275,,275,,275,,275v,40,,40,,40c182,315,182,315,182,315v154,,250,-74,250,-233c432,55,429,31,423,9,401,8,379,6,359,5v9,23,14,49,14,77xe" fillcolor="#312782" stroked="f">
                <v:path arrowok="t" o:connecttype="custom" o:connectlocs="118428,25952;102235,71527;55880,87035;33338,87035;34290,0;16510,316;15875,87035;0,87035;0,99695;57785,99695;137160,25952;134303,2848;113983,1582;118428,25952" o:connectangles="0,0,0,0,0,0,0,0,0,0,0,0,0,0"/>
              </v:shape>
              <v:shape id="Freeform 142" o:spid="_x0000_s1048" style="position:absolute;left:12319;top:6515;width:552;height:952;visibility:visible;mso-wrap-style:square;v-text-anchor:top" coordsize="1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" path="m105,71v-2,,-2,,-2,c103,71,103,71,103,71v2,-19,4,-43,5,-62c70,5,34,3,,,,7,,7,,7v57,,57,,57,c54,259,54,259,54,259v-47,,-47,,-47,c7,300,7,300,7,300v156,,156,,156,c163,259,163,259,163,259v-56,,-56,,-56,c109,134,109,134,109,134,110,87,130,34,174,15,158,14,142,12,125,11v-9,18,-15,40,-20,60xe" fillcolor="#312782" stroked="f">
                <v:path arrowok="t" o:connecttype="custom" o:connectlocs="33338,22543;32703,22543;32703,22543;34290,2858;0,0;0,2223;18098,2223;17145,82233;2223,82233;2223,95250;51753,95250;51753,82233;33973,82233;34608,42545;55245,4763;39688,3493;33338,22543" o:connectangles="0,0,0,0,0,0,0,0,0,0,0,0,0,0,0,0,0"/>
              </v:shape>
              <v:shape id="Freeform 143" o:spid="_x0000_s1049" style="position:absolute;left:13195;top:6604;width:946;height:889;visibility:visible;mso-wrap-style:square;v-text-anchor:top" coordsize="2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" path="m244,69c56,69,56,69,56,69,57,44,66,22,80,5,62,3,44,1,27,,9,29,,66,,106,,223,65,280,171,280v34,,86,-12,110,-24c284,210,284,210,284,210v-28,14,-65,25,-101,25c87,235,58,177,56,109v243,,243,,243,c299,86,298,56,288,26,270,23,251,22,233,20v7,15,11,32,11,49xe" fillcolor="#312782" stroked="f">
                <v:path arrowok="t" o:connecttype="custom" o:connectlocs="77211,21908;17721,21908;25315,1588;8544,0;0,33655;54111,88900;88919,81280;89868,66675;57908,74613;17721,34608;94615,34608;91134,8255;73730,6350;77211,21908" o:connectangles="0,0,0,0,0,0,0,0,0,0,0,0,0,0"/>
              </v:shape>
              <v:shape id="Freeform 144" o:spid="_x0000_s1050" style="position:absolute;left:14338;top:6718;width:863;height:775;visibility:visible;mso-wrap-style:square;v-text-anchor:top" coordsize="27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" path="m,70v,87,42,175,174,175c211,245,244,236,270,228v3,-46,3,-46,3,-46c242,191,215,200,182,200,58,200,55,88,55,69,55,49,57,27,65,6,47,4,28,2,10,,4,21,,44,,70xe" fillcolor="#312782" stroked="f">
                <v:path arrowok="t" o:connecttype="custom" o:connectlocs="0,22134;55043,77470;85411,72095;86360,57549;57573,63241;17399,21818;20562,1897;3163,0;0,22134" o:connectangles="0,0,0,0,0,0,0,0,0"/>
              </v:shape>
              <v:shape id="Freeform 145" o:spid="_x0000_s1051" style="position:absolute;left:16103;top:6921;width:464;height:546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" path="m43,131c,131,,131,,131v,41,,41,,41c145,172,145,172,145,172v,-41,,-41,,-41c95,131,95,131,95,131,95,94,97,49,98,6,80,3,62,2,45,,44,45,43,89,43,131xe" fillcolor="#312782" stroked="f">
                <v:path arrowok="t" o:connecttype="custom" o:connectlocs="13747,41593;0,41593;0,54610;46355,54610;46355,41593;30371,41593;31330,1905;14386,0;13747,41593" o:connectangles="0,0,0,0,0,0,0,0,0"/>
              </v:shape>
              <v:shape id="Freeform 146" o:spid="_x0000_s1052" style="position:absolute;left:15367;top:6845;width:476;height:622;visibility:visible;mso-wrap-style:square;v-text-anchor:top" coordsize="15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" path="m48,155c,155,,155,,155v,41,,41,,41c151,196,151,196,151,196v,-41,,-41,,-41c101,155,101,155,101,155,103,18,103,18,103,18v,-5,,-8,,-12c85,4,67,2,48,r,155xe" fillcolor="#312782" stroked="f">
                <v:path arrowok="t" o:connecttype="custom" o:connectlocs="15139,49213;0,49213;0,62230;47625,62230;47625,49213;31855,49213;32486,5715;32486,1905;15139,0;15139,49213" o:connectangles="0,0,0,0,0,0,0,0,0,0"/>
              </v:shape>
              <v:shape id="Freeform 147" o:spid="_x0000_s1053" style="position:absolute;left:16884;top:6991;width:540;height:502;visibility:visible;mso-wrap-style:square;v-text-anchor:top" coordsize="17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" path="m,50c,93,,159,93,159v28,,59,-7,76,-15c171,102,171,102,171,102v-14,6,-39,13,-66,13c54,115,54,73,54,25v,-6,,-13,,-20c36,4,19,2,1,,,20,,38,,50xe" fillcolor="#312782" stroked="f">
                <v:path arrowok="t" o:connecttype="custom" o:connectlocs="0,15775;29355,50165;53344,45432;53975,32181;33143,36283;17045,7888;17045,1578;316,0;0,15775" o:connectangles="0,0,0,0,0,0,0,0,0"/>
              </v:shape>
              <v:shape id="Freeform 148" o:spid="_x0000_s1054" style="position:absolute;left:17602;top:7080;width:1321;height:387;visibility:visible;mso-wrap-style:square;v-text-anchor:top" coordsize="4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" path="m199,57v-55,,-55,,-55,c144,8,144,8,144,8,114,5,82,2,49,v,57,,57,,57c,57,,57,,57v,66,,66,,66c217,123,217,123,217,123v91,,160,-36,199,-97c382,25,345,22,304,20,276,46,237,57,199,57xe" fillcolor="#312782" stroked="f">
                <v:path arrowok="t" o:connecttype="custom" o:connectlocs="63183,17950;45720,17950;45720,2519;15558,0;15558,17950;0,17950;0,38735;68898,38735;132080,8188;96520,6298;63183,17950" o:connectangles="0,0,0,0,0,0,0,0,0,0,0"/>
              </v:shape>
              <v:shape id="Freeform 149" o:spid="_x0000_s1055" style="position:absolute;left:19208;top:7143;width:1067;height:350;visibility:visible;mso-wrap-style:square;v-text-anchor:top" coordsize="33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" path="m167,37c136,37,116,26,103,7,74,8,46,8,18,9,12,9,6,9,,9,24,77,84,111,167,111,252,111,312,68,335,,301,2,267,2,233,3,220,25,198,37,167,37xe" fillcolor="#312782" stroked="f">
                <v:path arrowok="t" o:connecttype="custom" o:connectlocs="53181,11642;32800,2202;5732,2832;0,2832;53181,34925;106680,0;74198,944;53181,11642" o:connectangles="0,0,0,0,0,0,0,0"/>
              </v:shape>
              <v:shape id="Freeform 150" o:spid="_x0000_s1056" style="position:absolute;left:20466;top:7118;width:508;height:349;visibility:visible;mso-wrap-style:square;v-text-anchor:top" coordsize="15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" path="m37,44c,44,,44,,44v,66,,66,,66c159,110,159,110,159,110v,-66,,-66,,-66c128,44,128,44,128,44,128,,128,,128,,97,1,67,3,36,4v,40,,40,,40l37,44xe" fillcolor="#312782" stroked="f">
                <v:path arrowok="t" o:connecttype="custom" o:connectlocs="11821,13970;0,13970;0,34925;50800,34925;50800,13970;40896,13970;40896,0;11502,1270;11502,13970;11821,13970" o:connectangles="0,0,0,0,0,0,0,0,0,0"/>
              </v:shape>
              <v:shape id="Freeform 151" o:spid="_x0000_s1057" style="position:absolute;left:21037;top:7092;width:616;height:375;visibility:visible;mso-wrap-style:square;v-text-anchor:top" coordsize="1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" path="m20,28c30,38,39,47,49,52v,1,,1,,1c13,53,13,53,13,53v,66,,66,,66c193,119,193,119,193,119v,-66,,-66,,-66c156,53,156,53,156,53,106,,106,,106,,70,2,35,4,,6l20,28xe" fillcolor="#312782" stroked="f">
                <v:path arrowok="t" o:connecttype="custom" o:connectlocs="6383,8815;15638,16371;15638,16686;4149,16686;4149,37465;61595,37465;61595,16686;49787,16686;33829,0;0,1889;6383,8815" o:connectangles="0,0,0,0,0,0,0,0,0,0,0"/>
              </v:shape>
              <v:shape id="Freeform 152" o:spid="_x0000_s1058" style="position:absolute;left:21863;top:7029;width:584;height:464;visibility:visible;mso-wrap-style:square;v-text-anchor:top" coordsize="1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" path="m,56v,60,36,91,102,91c125,147,148,143,182,131v3,-64,3,-64,3,-64c168,73,153,77,140,77,102,77,91,65,91,17,91,,91,,91,,60,3,30,6,,8,,56,,56,,56xe" fillcolor="#312782" stroked="f">
                <v:path arrowok="t" o:connecttype="custom" o:connectlocs="0,17659;32210,46355;57473,41310;58420,21128;44210,24281;28736,5361;28736,0;0,2523;0,17659" o:connectangles="0,0,0,0,0,0,0,0,0"/>
              </v:shape>
              <v:shape id="Freeform 153" o:spid="_x0000_s1059" style="position:absolute;left:22491;top:6851;width:1061;height:642;visibility:visible;mso-wrap-style:square;v-text-anchor:top" coordsize="33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" path="m185,203v46,,83,-6,125,-21c314,110,314,110,314,110v-38,16,-65,24,-109,24c141,134,100,100,97,47v237,,237,,237,c334,31,333,15,331,,218,19,108,34,,46v6,86,63,157,185,157xe" fillcolor="#312782" stroked="f">
                <v:path arrowok="t" o:connecttype="custom" o:connectlocs="58738,64135;98425,57500;99695,34753;65088,42335;30798,14849;106045,14849;105093,0;0,14533;58738,64135" o:connectangles="0,0,0,0,0,0,0,0,0"/>
              </v:shape>
              <v:shape id="Freeform 154" o:spid="_x0000_s1060" style="position:absolute;left:23704;top:6731;width:540;height:736;visibility:visible;mso-wrap-style:square;v-text-anchor:top" coordsize="17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" path="m37,166c,166,,166,,166v,66,,66,,66c170,232,170,232,170,232v,-66,,-66,,-66c127,166,127,166,127,166v,-109,,-109,,-109c127,34,133,15,143,,108,8,72,14,37,20r,146xe" fillcolor="#312782" stroked="f">
                <v:path arrowok="t" o:connecttype="custom" o:connectlocs="11748,52705;0,52705;0,73660;53975,73660;53975,52705;40323,52705;40323,18098;45403,0;11748,6350;11748,52705" o:connectangles="0,0,0,0,0,0,0,0,0,0"/>
              </v:shape>
              <v:shape id="Freeform 155" o:spid="_x0000_s1061" style="position:absolute;left:24561;top:6445;width:946;height:1048;visibility:visible;mso-wrap-style:square;v-text-anchor:top" coordsize="29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" path="m2,64c1,71,,79,,87v,49,25,81,85,90c161,189,161,189,161,189v39,6,51,16,51,34c212,259,164,265,146,265v-19,,-45,-6,-60,-11c86,214,86,214,86,214v-81,,-81,,-81,c5,310,5,310,5,310v36,12,92,21,133,21c256,331,298,274,298,214v,-61,-33,-91,-111,-102c116,102,116,102,116,102,90,98,86,91,86,75v,-18,19,-35,61,-35c164,40,181,43,199,49v,34,,34,,34c281,83,281,83,281,83,281,,281,,281,,226,14,159,27,107,40,72,48,37,57,2,64xe" fillcolor="#312782" stroked="f">
                <v:path arrowok="t" o:connecttype="custom" o:connectlocs="635,20259;0,27539;26988,56028;51118,59826;67310,70589;46355,83883;27305,80401;27305,67740;1588,67740;1588,98128;43815,104775;94615,67740;59373,35453;36830,32287;27305,23741;46673,12662;63183,15510;63183,26273;89218,26273;89218,0;33973,12662;635,20259" o:connectangles="0,0,0,0,0,0,0,0,0,0,0,0,0,0,0,0,0,0,0,0,0,0"/>
              </v:shape>
              <v:shape id="Freeform 156" o:spid="_x0000_s1062" style="position:absolute;left:24568;top:6369;width:889;height:285;visibility:visible;mso-wrap-style:square;v-text-anchor:top" coordsize="2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" path="m147,c84,,14,22,,87v4,-1,10,3,13,2c44,82,76,73,107,65,157,53,220,42,273,28v3,-1,4,-5,6,-5c279,23,279,23,279,23,228,5,183,,147,xe" fillcolor="#f08526" stroked="f">
                <v:path arrowok="t" o:connecttype="custom" o:connectlocs="46840,0;0,27623;4142,28258;34094,20638;86988,8890;88900,7303;88900,7303;46840,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BDCF8" wp14:editId="3CD8F3AE">
              <wp:simplePos x="0" y="0"/>
              <wp:positionH relativeFrom="page">
                <wp:posOffset>539750</wp:posOffset>
              </wp:positionH>
              <wp:positionV relativeFrom="page">
                <wp:posOffset>5885815</wp:posOffset>
              </wp:positionV>
              <wp:extent cx="6840220" cy="4625975"/>
              <wp:effectExtent l="0" t="0" r="0" b="3175"/>
              <wp:wrapNone/>
              <wp:docPr id="118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4625975"/>
                      </a:xfrm>
                      <a:custGeom>
                        <a:avLst/>
                        <a:gdLst>
                          <a:gd name="T0" fmla="*/ 147 w 21543"/>
                          <a:gd name="T1" fmla="*/ 1115 h 14570"/>
                          <a:gd name="T2" fmla="*/ 3105 w 21543"/>
                          <a:gd name="T3" fmla="*/ 245 h 14570"/>
                          <a:gd name="T4" fmla="*/ 6588 w 21543"/>
                          <a:gd name="T5" fmla="*/ 299 h 14570"/>
                          <a:gd name="T6" fmla="*/ 10882 w 21543"/>
                          <a:gd name="T7" fmla="*/ 751 h 14570"/>
                          <a:gd name="T8" fmla="*/ 14488 w 21543"/>
                          <a:gd name="T9" fmla="*/ 972 h 14570"/>
                          <a:gd name="T10" fmla="*/ 17632 w 21543"/>
                          <a:gd name="T11" fmla="*/ 771 h 14570"/>
                          <a:gd name="T12" fmla="*/ 21234 w 21543"/>
                          <a:gd name="T13" fmla="*/ 98 h 14570"/>
                          <a:gd name="T14" fmla="*/ 21543 w 21543"/>
                          <a:gd name="T15" fmla="*/ 0 h 14570"/>
                          <a:gd name="T16" fmla="*/ 21543 w 21543"/>
                          <a:gd name="T17" fmla="*/ 14570 h 14570"/>
                          <a:gd name="T18" fmla="*/ 0 w 21543"/>
                          <a:gd name="T19" fmla="*/ 14570 h 14570"/>
                          <a:gd name="T20" fmla="*/ 0 w 21543"/>
                          <a:gd name="T21" fmla="*/ 1184 h 14570"/>
                          <a:gd name="T22" fmla="*/ 1 w 21543"/>
                          <a:gd name="T23" fmla="*/ 1184 h 14570"/>
                          <a:gd name="T24" fmla="*/ 147 w 21543"/>
                          <a:gd name="T25" fmla="*/ 1115 h 145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1543" h="14570">
                            <a:moveTo>
                              <a:pt x="147" y="1115"/>
                            </a:moveTo>
                            <a:cubicBezTo>
                              <a:pt x="147" y="1115"/>
                              <a:pt x="2090" y="351"/>
                              <a:pt x="3105" y="245"/>
                            </a:cubicBezTo>
                            <a:cubicBezTo>
                              <a:pt x="4092" y="142"/>
                              <a:pt x="5083" y="131"/>
                              <a:pt x="6588" y="299"/>
                            </a:cubicBezTo>
                            <a:cubicBezTo>
                              <a:pt x="7733" y="427"/>
                              <a:pt x="10096" y="653"/>
                              <a:pt x="10882" y="751"/>
                            </a:cubicBezTo>
                            <a:cubicBezTo>
                              <a:pt x="11668" y="850"/>
                              <a:pt x="13879" y="1021"/>
                              <a:pt x="14488" y="972"/>
                            </a:cubicBezTo>
                            <a:cubicBezTo>
                              <a:pt x="15097" y="923"/>
                              <a:pt x="16016" y="970"/>
                              <a:pt x="17632" y="771"/>
                            </a:cubicBezTo>
                            <a:cubicBezTo>
                              <a:pt x="18389" y="678"/>
                              <a:pt x="18993" y="638"/>
                              <a:pt x="21234" y="98"/>
                            </a:cubicBezTo>
                            <a:cubicBezTo>
                              <a:pt x="21543" y="0"/>
                              <a:pt x="21543" y="0"/>
                              <a:pt x="21543" y="0"/>
                            </a:cubicBezTo>
                            <a:cubicBezTo>
                              <a:pt x="21543" y="14570"/>
                              <a:pt x="21543" y="14570"/>
                              <a:pt x="21543" y="14570"/>
                            </a:cubicBezTo>
                            <a:cubicBezTo>
                              <a:pt x="0" y="14570"/>
                              <a:pt x="0" y="14570"/>
                              <a:pt x="0" y="14570"/>
                            </a:cubicBezTo>
                            <a:cubicBezTo>
                              <a:pt x="0" y="1184"/>
                              <a:pt x="0" y="1184"/>
                              <a:pt x="0" y="1184"/>
                            </a:cubicBezTo>
                            <a:cubicBezTo>
                              <a:pt x="1" y="1184"/>
                              <a:pt x="1" y="1184"/>
                              <a:pt x="1" y="1184"/>
                            </a:cubicBezTo>
                            <a:lnTo>
                              <a:pt x="147" y="1115"/>
                            </a:lnTo>
                            <a:close/>
                          </a:path>
                        </a:pathLst>
                      </a:custGeom>
                      <a:solidFill>
                        <a:srgbClr val="FEF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E8767" id="Freeform 120" o:spid="_x0000_s1026" style="position:absolute;margin-left:42.5pt;margin-top:463.45pt;width:538.6pt;height:36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543,1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" path="m147,1115v,,1943,-764,2958,-870c4092,142,5083,131,6588,299v1145,128,3508,354,4294,452c11668,850,13879,1021,14488,972v609,-49,1528,-2,3144,-201c18389,678,18993,638,21234,98,21543,,21543,,21543,v,14570,,14570,,14570c,14570,,14570,,14570,,1184,,1184,,1184v1,,1,,1,l147,1115xe" fillcolor="#fef7f0" stroked="f">
              <v:path arrowok="t" o:connecttype="custom" o:connectlocs="46675,354013;985883,77788;2091787,94933;3455195,238443;4600154,308610;5598420,244793;6742108,31115;6840220,0;6840220,4625975;0,4625975;0,375920;318,375920;46675,354013" o:connectangles="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3" w:rsidRDefault="00041B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D9F66494"/>
    <w:numStyleLink w:val="OpsommingkleineletterDrechtDokters"/>
  </w:abstractNum>
  <w:abstractNum w:abstractNumId="11" w15:restartNumberingAfterBreak="0">
    <w:nsid w:val="06FB0A3D"/>
    <w:multiLevelType w:val="multilevel"/>
    <w:tmpl w:val="EB2A6CCA"/>
    <w:styleLink w:val="OpsommingbolletjeDrechtDokters"/>
    <w:lvl w:ilvl="0">
      <w:start w:val="1"/>
      <w:numFmt w:val="bullet"/>
      <w:pStyle w:val="Opsommingbolletje1eniveauDrechtDokters"/>
      <w:lvlText w:val="•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Opsommingbolletje2eniveauDrechtDokters"/>
      <w:lvlText w:val="•"/>
      <w:lvlJc w:val="left"/>
      <w:pPr>
        <w:ind w:left="624" w:hanging="312"/>
      </w:pPr>
      <w:rPr>
        <w:rFonts w:hint="default"/>
      </w:rPr>
    </w:lvl>
    <w:lvl w:ilvl="2">
      <w:start w:val="1"/>
      <w:numFmt w:val="bullet"/>
      <w:pStyle w:val="Opsommingbolletje3eniveauDrechtDokters"/>
      <w:lvlText w:val="•"/>
      <w:lvlJc w:val="left"/>
      <w:pPr>
        <w:ind w:left="935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9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4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6" w:hanging="312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F8B860B2"/>
    <w:styleLink w:val="OpsommingstreepjeDrechtDokters"/>
    <w:lvl w:ilvl="0">
      <w:start w:val="1"/>
      <w:numFmt w:val="bullet"/>
      <w:pStyle w:val="Opsommingstreepje1eniveauDrechtDokters"/>
      <w:lvlText w:val="–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Opsommingstreepje2eniveauDrechtDokters"/>
      <w:lvlText w:val="–"/>
      <w:lvlJc w:val="left"/>
      <w:pPr>
        <w:ind w:left="624" w:hanging="312"/>
      </w:pPr>
      <w:rPr>
        <w:rFonts w:hint="default"/>
      </w:rPr>
    </w:lvl>
    <w:lvl w:ilvl="2">
      <w:start w:val="1"/>
      <w:numFmt w:val="bullet"/>
      <w:pStyle w:val="Opsommingstreepje3eniveauDrechtDokters"/>
      <w:lvlText w:val="–"/>
      <w:lvlJc w:val="left"/>
      <w:pPr>
        <w:ind w:left="935" w:hanging="31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47" w:hanging="312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59" w:hanging="312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71" w:hanging="312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83" w:hanging="312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94" w:hanging="311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806" w:hanging="312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80072F2"/>
    <w:numStyleLink w:val="KopnummeringDrechtDokters"/>
  </w:abstractNum>
  <w:abstractNum w:abstractNumId="14" w15:restartNumberingAfterBreak="0">
    <w:nsid w:val="10775208"/>
    <w:multiLevelType w:val="multilevel"/>
    <w:tmpl w:val="D9F66494"/>
    <w:numStyleLink w:val="OpsommingkleineletterDrechtDokters"/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E403D"/>
    <w:multiLevelType w:val="multilevel"/>
    <w:tmpl w:val="D9F66494"/>
    <w:styleLink w:val="OpsommingkleineletterDrechtDokters"/>
    <w:lvl w:ilvl="0">
      <w:start w:val="1"/>
      <w:numFmt w:val="none"/>
      <w:pStyle w:val="OpsommingkleineletterbasistekstDrechtDokt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DrechtDokters"/>
      <w:lvlText w:val="%2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Opsommingkleineletter2eniveauDrechtDokters"/>
      <w:lvlText w:val="%3"/>
      <w:lvlJc w:val="left"/>
      <w:pPr>
        <w:ind w:left="624" w:hanging="312"/>
      </w:pPr>
      <w:rPr>
        <w:rFonts w:hint="default"/>
      </w:rPr>
    </w:lvl>
    <w:lvl w:ilvl="3">
      <w:start w:val="1"/>
      <w:numFmt w:val="lowerLetter"/>
      <w:pStyle w:val="Opsommingkleineletter3eniveauDrechtDokters"/>
      <w:lvlText w:val="%4"/>
      <w:lvlJc w:val="left"/>
      <w:pPr>
        <w:ind w:left="936" w:hanging="312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DA7DA5"/>
    <w:multiLevelType w:val="multilevel"/>
    <w:tmpl w:val="D62E56CA"/>
    <w:numStyleLink w:val="OpsommingtekenDrechtDokters"/>
  </w:abstractNum>
  <w:abstractNum w:abstractNumId="19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4B6014A"/>
    <w:multiLevelType w:val="multilevel"/>
    <w:tmpl w:val="4440BC6E"/>
    <w:numStyleLink w:val="OpsommingnummerDrechtDokters"/>
  </w:abstractNum>
  <w:abstractNum w:abstractNumId="21" w15:restartNumberingAfterBreak="0">
    <w:nsid w:val="2D665843"/>
    <w:multiLevelType w:val="multilevel"/>
    <w:tmpl w:val="90A8103A"/>
    <w:styleLink w:val="BijlagenummeringDrechtDokters"/>
    <w:lvl w:ilvl="0">
      <w:start w:val="1"/>
      <w:numFmt w:val="decimal"/>
      <w:pStyle w:val="Bijlagekop1DrechtDokter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DrechtDokter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DrechtDokter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9FA2D30"/>
    <w:styleLink w:val="OpsommingopenrondjeDrechtDokters"/>
    <w:lvl w:ilvl="0">
      <w:start w:val="1"/>
      <w:numFmt w:val="bullet"/>
      <w:pStyle w:val="Opsommingopenrondje1eniveauDrechtDokter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DrechtDokter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DrechtDokter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9E04A53"/>
    <w:multiLevelType w:val="multilevel"/>
    <w:tmpl w:val="7FB6E594"/>
    <w:styleLink w:val="AgendapuntlijstDrechtDokters"/>
    <w:lvl w:ilvl="0">
      <w:start w:val="1"/>
      <w:numFmt w:val="decimal"/>
      <w:pStyle w:val="AgendapuntDrechtDokt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584C52"/>
    <w:multiLevelType w:val="multilevel"/>
    <w:tmpl w:val="D62E56CA"/>
    <w:numStyleLink w:val="OpsommingtekenDrechtDokters"/>
  </w:abstractNum>
  <w:abstractNum w:abstractNumId="27" w15:restartNumberingAfterBreak="0">
    <w:nsid w:val="4FF95A5C"/>
    <w:multiLevelType w:val="multilevel"/>
    <w:tmpl w:val="4440BC6E"/>
    <w:styleLink w:val="OpsommingnummerDrechtDokters"/>
    <w:lvl w:ilvl="0">
      <w:start w:val="1"/>
      <w:numFmt w:val="none"/>
      <w:pStyle w:val="OpsommingnummerbasistekstDrechtDokt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DrechtDokters"/>
      <w:lvlText w:val="%2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pStyle w:val="Opsommingnummer2eniveauDrechtDokters"/>
      <w:lvlText w:val="%3"/>
      <w:lvlJc w:val="left"/>
      <w:pPr>
        <w:ind w:left="624" w:hanging="312"/>
      </w:pPr>
      <w:rPr>
        <w:rFonts w:hint="default"/>
      </w:rPr>
    </w:lvl>
    <w:lvl w:ilvl="3">
      <w:start w:val="1"/>
      <w:numFmt w:val="decimal"/>
      <w:pStyle w:val="Opsommingnummer3eniveauDrechtDokters"/>
      <w:lvlText w:val="%4"/>
      <w:lvlJc w:val="left"/>
      <w:pPr>
        <w:ind w:left="936" w:hanging="312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F335A0"/>
    <w:multiLevelType w:val="multilevel"/>
    <w:tmpl w:val="D62E56CA"/>
    <w:styleLink w:val="OpsommingtekenDrechtDokters"/>
    <w:lvl w:ilvl="0">
      <w:start w:val="1"/>
      <w:numFmt w:val="bullet"/>
      <w:pStyle w:val="Opsommingteken1eniveauDrechtDokters"/>
      <w:lvlText w:val="▪"/>
      <w:lvlJc w:val="left"/>
      <w:pPr>
        <w:ind w:left="312" w:hanging="312"/>
      </w:pPr>
      <w:rPr>
        <w:rFonts w:ascii="Calibri" w:hAnsi="Calibri" w:hint="default"/>
        <w:color w:val="F08526" w:themeColor="accent1"/>
      </w:rPr>
    </w:lvl>
    <w:lvl w:ilvl="1">
      <w:start w:val="1"/>
      <w:numFmt w:val="bullet"/>
      <w:pStyle w:val="Opsommingteken2eniveauDrechtDokters"/>
      <w:lvlText w:val="□"/>
      <w:lvlJc w:val="left"/>
      <w:pPr>
        <w:ind w:left="624" w:hanging="312"/>
      </w:pPr>
      <w:rPr>
        <w:rFonts w:ascii="Calibri" w:hAnsi="Calibri" w:hint="default"/>
        <w:color w:val="F08526" w:themeColor="accent1"/>
      </w:rPr>
    </w:lvl>
    <w:lvl w:ilvl="2">
      <w:start w:val="1"/>
      <w:numFmt w:val="bullet"/>
      <w:pStyle w:val="Opsommingteken3eniveauDrechtDokters"/>
      <w:lvlText w:val="–"/>
      <w:lvlJc w:val="left"/>
      <w:pPr>
        <w:ind w:left="935" w:hanging="311"/>
      </w:pPr>
      <w:rPr>
        <w:rFonts w:ascii="Calibri" w:hAnsi="Calibri" w:hint="default"/>
        <w:color w:val="F08526" w:themeColor="accent1"/>
      </w:rPr>
    </w:lvl>
    <w:lvl w:ilvl="3">
      <w:start w:val="1"/>
      <w:numFmt w:val="bullet"/>
      <w:lvlText w:val="»"/>
      <w:lvlJc w:val="left"/>
      <w:pPr>
        <w:ind w:left="1247" w:hanging="312"/>
      </w:pPr>
      <w:rPr>
        <w:rFonts w:hint="default"/>
        <w:color w:val="F08526" w:themeColor="accent1"/>
      </w:rPr>
    </w:lvl>
    <w:lvl w:ilvl="4">
      <w:start w:val="1"/>
      <w:numFmt w:val="bullet"/>
      <w:lvlText w:val="-"/>
      <w:lvlJc w:val="left"/>
      <w:pPr>
        <w:ind w:left="1559" w:hanging="312"/>
      </w:pPr>
      <w:rPr>
        <w:rFonts w:hint="default"/>
        <w:color w:val="F08526" w:themeColor="accent1"/>
      </w:rPr>
    </w:lvl>
    <w:lvl w:ilvl="5">
      <w:start w:val="1"/>
      <w:numFmt w:val="bullet"/>
      <w:lvlText w:val="-"/>
      <w:lvlJc w:val="left"/>
      <w:pPr>
        <w:ind w:left="1871" w:hanging="312"/>
      </w:pPr>
      <w:rPr>
        <w:rFonts w:hint="default"/>
        <w:color w:val="F08526" w:themeColor="accent1"/>
      </w:rPr>
    </w:lvl>
    <w:lvl w:ilvl="6">
      <w:start w:val="1"/>
      <w:numFmt w:val="bullet"/>
      <w:lvlText w:val="-"/>
      <w:lvlJc w:val="left"/>
      <w:pPr>
        <w:ind w:left="2183" w:hanging="312"/>
      </w:pPr>
      <w:rPr>
        <w:rFonts w:hint="default"/>
        <w:color w:val="F08526" w:themeColor="accent1"/>
      </w:rPr>
    </w:lvl>
    <w:lvl w:ilvl="7">
      <w:start w:val="1"/>
      <w:numFmt w:val="bullet"/>
      <w:lvlText w:val="-"/>
      <w:lvlJc w:val="left"/>
      <w:pPr>
        <w:ind w:left="2494" w:hanging="311"/>
      </w:pPr>
      <w:rPr>
        <w:rFonts w:hint="default"/>
        <w:color w:val="F08526" w:themeColor="accent1"/>
      </w:rPr>
    </w:lvl>
    <w:lvl w:ilvl="8">
      <w:start w:val="1"/>
      <w:numFmt w:val="bullet"/>
      <w:lvlText w:val="-"/>
      <w:lvlJc w:val="left"/>
      <w:pPr>
        <w:ind w:left="2806" w:hanging="312"/>
      </w:pPr>
      <w:rPr>
        <w:rFonts w:hint="default"/>
        <w:color w:val="F08526" w:themeColor="accent1"/>
      </w:rPr>
    </w:lvl>
  </w:abstractNum>
  <w:abstractNum w:abstractNumId="29" w15:restartNumberingAfterBreak="0">
    <w:nsid w:val="6C6644DD"/>
    <w:multiLevelType w:val="multilevel"/>
    <w:tmpl w:val="EB2A6CCA"/>
    <w:numStyleLink w:val="OpsommingbolletjeDrechtDokters"/>
  </w:abstractNum>
  <w:abstractNum w:abstractNumId="30" w15:restartNumberingAfterBreak="0">
    <w:nsid w:val="6CAB1E63"/>
    <w:multiLevelType w:val="multilevel"/>
    <w:tmpl w:val="7FB6E594"/>
    <w:numStyleLink w:val="AgendapuntlijstDrechtDokters"/>
  </w:abstractNum>
  <w:abstractNum w:abstractNumId="31" w15:restartNumberingAfterBreak="0">
    <w:nsid w:val="7038598F"/>
    <w:multiLevelType w:val="multilevel"/>
    <w:tmpl w:val="90A8103A"/>
    <w:numStyleLink w:val="BijlagenummeringDrechtDokters"/>
  </w:abstractNum>
  <w:abstractNum w:abstractNumId="32" w15:restartNumberingAfterBreak="0">
    <w:nsid w:val="70EC4E8C"/>
    <w:multiLevelType w:val="multilevel"/>
    <w:tmpl w:val="C9FA2D30"/>
    <w:numStyleLink w:val="OpsommingopenrondjeDrechtDokters"/>
  </w:abstractNum>
  <w:abstractNum w:abstractNumId="33" w15:restartNumberingAfterBreak="0">
    <w:nsid w:val="79AE6CDF"/>
    <w:multiLevelType w:val="multilevel"/>
    <w:tmpl w:val="F8B860B2"/>
    <w:numStyleLink w:val="OpsommingstreepjeDrechtDokters"/>
  </w:abstractNum>
  <w:abstractNum w:abstractNumId="34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7E8A5780"/>
    <w:multiLevelType w:val="multilevel"/>
    <w:tmpl w:val="D62E56CA"/>
    <w:numStyleLink w:val="OpsommingtekenDrechtDokters"/>
  </w:abstractNum>
  <w:num w:numId="1">
    <w:abstractNumId w:val="11"/>
  </w:num>
  <w:num w:numId="2">
    <w:abstractNumId w:val="23"/>
  </w:num>
  <w:num w:numId="3">
    <w:abstractNumId w:val="12"/>
  </w:num>
  <w:num w:numId="4">
    <w:abstractNumId w:val="25"/>
  </w:num>
  <w:num w:numId="5">
    <w:abstractNumId w:val="16"/>
  </w:num>
  <w:num w:numId="6">
    <w:abstractNumId w:val="15"/>
  </w:num>
  <w:num w:numId="7">
    <w:abstractNumId w:val="22"/>
  </w:num>
  <w:num w:numId="8">
    <w:abstractNumId w:val="2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30"/>
  </w:num>
  <w:num w:numId="24">
    <w:abstractNumId w:val="29"/>
  </w:num>
  <w:num w:numId="25">
    <w:abstractNumId w:val="32"/>
  </w:num>
  <w:num w:numId="26">
    <w:abstractNumId w:val="33"/>
  </w:num>
  <w:num w:numId="27">
    <w:abstractNumId w:val="13"/>
  </w:num>
  <w:num w:numId="28">
    <w:abstractNumId w:val="31"/>
  </w:num>
  <w:num w:numId="29">
    <w:abstractNumId w:val="26"/>
  </w:num>
  <w:num w:numId="30">
    <w:abstractNumId w:val="19"/>
  </w:num>
  <w:num w:numId="31">
    <w:abstractNumId w:val="17"/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0"/>
  </w:num>
  <w:num w:numId="37">
    <w:abstractNumId w:val="35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7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9C0"/>
    <w:rsid w:val="000418EF"/>
    <w:rsid w:val="00041B93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5913"/>
    <w:rsid w:val="0007714E"/>
    <w:rsid w:val="0009698A"/>
    <w:rsid w:val="000A1650"/>
    <w:rsid w:val="000A1B78"/>
    <w:rsid w:val="000C0969"/>
    <w:rsid w:val="000C1A1A"/>
    <w:rsid w:val="000D6AB7"/>
    <w:rsid w:val="000E1539"/>
    <w:rsid w:val="000E559E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042B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E7373"/>
    <w:rsid w:val="001F028C"/>
    <w:rsid w:val="001F09EC"/>
    <w:rsid w:val="001F5B4F"/>
    <w:rsid w:val="001F5C28"/>
    <w:rsid w:val="001F6547"/>
    <w:rsid w:val="0020548B"/>
    <w:rsid w:val="0020607F"/>
    <w:rsid w:val="00206E2A"/>
    <w:rsid w:val="00206FF8"/>
    <w:rsid w:val="002074B2"/>
    <w:rsid w:val="00207A85"/>
    <w:rsid w:val="00216489"/>
    <w:rsid w:val="00220A9C"/>
    <w:rsid w:val="00225889"/>
    <w:rsid w:val="00230B64"/>
    <w:rsid w:val="00236DE9"/>
    <w:rsid w:val="00241AED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C49D6"/>
    <w:rsid w:val="002C6C31"/>
    <w:rsid w:val="002C748C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96E0C"/>
    <w:rsid w:val="003A5ED3"/>
    <w:rsid w:val="003A6677"/>
    <w:rsid w:val="003B14A0"/>
    <w:rsid w:val="003B199A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2F2A"/>
    <w:rsid w:val="003F768C"/>
    <w:rsid w:val="004001AF"/>
    <w:rsid w:val="00410F28"/>
    <w:rsid w:val="0041674F"/>
    <w:rsid w:val="0042284E"/>
    <w:rsid w:val="0042594D"/>
    <w:rsid w:val="00441382"/>
    <w:rsid w:val="0044704B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6E2"/>
    <w:rsid w:val="0047392D"/>
    <w:rsid w:val="0047518D"/>
    <w:rsid w:val="004804E1"/>
    <w:rsid w:val="00484C8E"/>
    <w:rsid w:val="00486319"/>
    <w:rsid w:val="0048679B"/>
    <w:rsid w:val="00487543"/>
    <w:rsid w:val="004875E2"/>
    <w:rsid w:val="00490BBD"/>
    <w:rsid w:val="00494D1A"/>
    <w:rsid w:val="00495327"/>
    <w:rsid w:val="004B2C90"/>
    <w:rsid w:val="004B4E57"/>
    <w:rsid w:val="004C51F8"/>
    <w:rsid w:val="004D2412"/>
    <w:rsid w:val="004F4A4D"/>
    <w:rsid w:val="004F6A99"/>
    <w:rsid w:val="005017F3"/>
    <w:rsid w:val="00501A64"/>
    <w:rsid w:val="00503BFD"/>
    <w:rsid w:val="005043E5"/>
    <w:rsid w:val="00505112"/>
    <w:rsid w:val="00511627"/>
    <w:rsid w:val="00511FCB"/>
    <w:rsid w:val="00513D36"/>
    <w:rsid w:val="00514F37"/>
    <w:rsid w:val="00515581"/>
    <w:rsid w:val="00515E2F"/>
    <w:rsid w:val="00521726"/>
    <w:rsid w:val="00526530"/>
    <w:rsid w:val="00527936"/>
    <w:rsid w:val="0053467D"/>
    <w:rsid w:val="0053645C"/>
    <w:rsid w:val="00543D5E"/>
    <w:rsid w:val="00545244"/>
    <w:rsid w:val="00550742"/>
    <w:rsid w:val="00553801"/>
    <w:rsid w:val="005615BE"/>
    <w:rsid w:val="00562325"/>
    <w:rsid w:val="00562E3D"/>
    <w:rsid w:val="00575FFC"/>
    <w:rsid w:val="005818B8"/>
    <w:rsid w:val="0059027A"/>
    <w:rsid w:val="005A1BD7"/>
    <w:rsid w:val="005A2BEC"/>
    <w:rsid w:val="005A36BE"/>
    <w:rsid w:val="005B4FAF"/>
    <w:rsid w:val="005C5603"/>
    <w:rsid w:val="005C6668"/>
    <w:rsid w:val="005D4151"/>
    <w:rsid w:val="005D5E21"/>
    <w:rsid w:val="005E02CD"/>
    <w:rsid w:val="005E033D"/>
    <w:rsid w:val="005E16B5"/>
    <w:rsid w:val="005E3E58"/>
    <w:rsid w:val="005F1E97"/>
    <w:rsid w:val="006040DB"/>
    <w:rsid w:val="00606D41"/>
    <w:rsid w:val="00607D33"/>
    <w:rsid w:val="00610FF8"/>
    <w:rsid w:val="00612C22"/>
    <w:rsid w:val="00624485"/>
    <w:rsid w:val="00641E45"/>
    <w:rsid w:val="00647A67"/>
    <w:rsid w:val="00653D01"/>
    <w:rsid w:val="00664EE1"/>
    <w:rsid w:val="006662ED"/>
    <w:rsid w:val="00670274"/>
    <w:rsid w:val="006767B2"/>
    <w:rsid w:val="00685EED"/>
    <w:rsid w:val="006953A2"/>
    <w:rsid w:val="006B0F13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5E9F"/>
    <w:rsid w:val="00750733"/>
    <w:rsid w:val="00750780"/>
    <w:rsid w:val="007525D1"/>
    <w:rsid w:val="0075272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41A3"/>
    <w:rsid w:val="007865DD"/>
    <w:rsid w:val="00787B55"/>
    <w:rsid w:val="0079179F"/>
    <w:rsid w:val="00792FC0"/>
    <w:rsid w:val="00793E98"/>
    <w:rsid w:val="00796A8D"/>
    <w:rsid w:val="007B0C68"/>
    <w:rsid w:val="007B3114"/>
    <w:rsid w:val="007B5373"/>
    <w:rsid w:val="007C0010"/>
    <w:rsid w:val="007C037C"/>
    <w:rsid w:val="007D4A7D"/>
    <w:rsid w:val="007D4DCE"/>
    <w:rsid w:val="007E7724"/>
    <w:rsid w:val="007F05E8"/>
    <w:rsid w:val="007F0A2A"/>
    <w:rsid w:val="007F1417"/>
    <w:rsid w:val="007F48F0"/>
    <w:rsid w:val="007F653F"/>
    <w:rsid w:val="00802CD3"/>
    <w:rsid w:val="008064EE"/>
    <w:rsid w:val="00806900"/>
    <w:rsid w:val="00810585"/>
    <w:rsid w:val="008137ED"/>
    <w:rsid w:val="008222EE"/>
    <w:rsid w:val="00823AC1"/>
    <w:rsid w:val="00826EA4"/>
    <w:rsid w:val="00832239"/>
    <w:rsid w:val="00841468"/>
    <w:rsid w:val="00843B35"/>
    <w:rsid w:val="00854B34"/>
    <w:rsid w:val="0086137E"/>
    <w:rsid w:val="008664DD"/>
    <w:rsid w:val="00867886"/>
    <w:rsid w:val="008736AE"/>
    <w:rsid w:val="00874182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19DD"/>
    <w:rsid w:val="008C2F90"/>
    <w:rsid w:val="008C5834"/>
    <w:rsid w:val="008C6251"/>
    <w:rsid w:val="008D7BDD"/>
    <w:rsid w:val="0090197F"/>
    <w:rsid w:val="0090254C"/>
    <w:rsid w:val="0090724E"/>
    <w:rsid w:val="00907888"/>
    <w:rsid w:val="00907DE2"/>
    <w:rsid w:val="00910D57"/>
    <w:rsid w:val="009221AC"/>
    <w:rsid w:val="009225D7"/>
    <w:rsid w:val="009248C1"/>
    <w:rsid w:val="009261FD"/>
    <w:rsid w:val="00927BE2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4EC"/>
    <w:rsid w:val="00963973"/>
    <w:rsid w:val="00966E63"/>
    <w:rsid w:val="00971786"/>
    <w:rsid w:val="00971B3B"/>
    <w:rsid w:val="00973963"/>
    <w:rsid w:val="009B18A8"/>
    <w:rsid w:val="009B727B"/>
    <w:rsid w:val="009C1976"/>
    <w:rsid w:val="009C2F70"/>
    <w:rsid w:val="009C2F9E"/>
    <w:rsid w:val="009D5AE2"/>
    <w:rsid w:val="009E437B"/>
    <w:rsid w:val="009F74CD"/>
    <w:rsid w:val="009F7CB4"/>
    <w:rsid w:val="00A018F4"/>
    <w:rsid w:val="00A035F7"/>
    <w:rsid w:val="00A07FEF"/>
    <w:rsid w:val="00A13BD1"/>
    <w:rsid w:val="00A1497C"/>
    <w:rsid w:val="00A21956"/>
    <w:rsid w:val="00A21DFE"/>
    <w:rsid w:val="00A42EEC"/>
    <w:rsid w:val="00A463DC"/>
    <w:rsid w:val="00A50406"/>
    <w:rsid w:val="00A50767"/>
    <w:rsid w:val="00A50801"/>
    <w:rsid w:val="00A60A58"/>
    <w:rsid w:val="00A61B21"/>
    <w:rsid w:val="00A63737"/>
    <w:rsid w:val="00A65B09"/>
    <w:rsid w:val="00A670BB"/>
    <w:rsid w:val="00A71291"/>
    <w:rsid w:val="00A76E7C"/>
    <w:rsid w:val="00A871D6"/>
    <w:rsid w:val="00AA2A3B"/>
    <w:rsid w:val="00AA2F6F"/>
    <w:rsid w:val="00AB0D90"/>
    <w:rsid w:val="00AB0E84"/>
    <w:rsid w:val="00AB1E21"/>
    <w:rsid w:val="00AB1E30"/>
    <w:rsid w:val="00AB2477"/>
    <w:rsid w:val="00AB56F0"/>
    <w:rsid w:val="00AB5DBD"/>
    <w:rsid w:val="00AB5F0C"/>
    <w:rsid w:val="00AB77BB"/>
    <w:rsid w:val="00AC273E"/>
    <w:rsid w:val="00AC7EB3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60C2"/>
    <w:rsid w:val="00B47460"/>
    <w:rsid w:val="00B56177"/>
    <w:rsid w:val="00B63EB9"/>
    <w:rsid w:val="00B75ED8"/>
    <w:rsid w:val="00B77809"/>
    <w:rsid w:val="00B83B98"/>
    <w:rsid w:val="00B83FAC"/>
    <w:rsid w:val="00B860DC"/>
    <w:rsid w:val="00B9540B"/>
    <w:rsid w:val="00BA3794"/>
    <w:rsid w:val="00BA3F4D"/>
    <w:rsid w:val="00BA79E3"/>
    <w:rsid w:val="00BB1FC1"/>
    <w:rsid w:val="00BB239A"/>
    <w:rsid w:val="00BB31CE"/>
    <w:rsid w:val="00BB46E0"/>
    <w:rsid w:val="00BC0188"/>
    <w:rsid w:val="00BC0384"/>
    <w:rsid w:val="00BC6FB7"/>
    <w:rsid w:val="00BD5564"/>
    <w:rsid w:val="00BE4506"/>
    <w:rsid w:val="00BE55A7"/>
    <w:rsid w:val="00BE64B3"/>
    <w:rsid w:val="00BF6A7B"/>
    <w:rsid w:val="00BF6B3C"/>
    <w:rsid w:val="00C02A76"/>
    <w:rsid w:val="00C02CD9"/>
    <w:rsid w:val="00C03829"/>
    <w:rsid w:val="00C06D9A"/>
    <w:rsid w:val="00C0702B"/>
    <w:rsid w:val="00C11B08"/>
    <w:rsid w:val="00C12133"/>
    <w:rsid w:val="00C12A81"/>
    <w:rsid w:val="00C16413"/>
    <w:rsid w:val="00C17A25"/>
    <w:rsid w:val="00C201EB"/>
    <w:rsid w:val="00C20B27"/>
    <w:rsid w:val="00C33308"/>
    <w:rsid w:val="00C4003A"/>
    <w:rsid w:val="00C41422"/>
    <w:rsid w:val="00C426AA"/>
    <w:rsid w:val="00C50828"/>
    <w:rsid w:val="00C51137"/>
    <w:rsid w:val="00C6206C"/>
    <w:rsid w:val="00C62814"/>
    <w:rsid w:val="00C72D11"/>
    <w:rsid w:val="00C830A1"/>
    <w:rsid w:val="00C85C2B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625"/>
    <w:rsid w:val="00CB7D61"/>
    <w:rsid w:val="00CC6A4B"/>
    <w:rsid w:val="00CD7A5A"/>
    <w:rsid w:val="00CD7AAF"/>
    <w:rsid w:val="00CE2BA6"/>
    <w:rsid w:val="00CE564D"/>
    <w:rsid w:val="00CE792C"/>
    <w:rsid w:val="00CF181E"/>
    <w:rsid w:val="00CF2B0C"/>
    <w:rsid w:val="00D023A0"/>
    <w:rsid w:val="00D16E87"/>
    <w:rsid w:val="00D25AA0"/>
    <w:rsid w:val="00D27D0E"/>
    <w:rsid w:val="00D35DA7"/>
    <w:rsid w:val="00D45F86"/>
    <w:rsid w:val="00D47AD0"/>
    <w:rsid w:val="00D57A57"/>
    <w:rsid w:val="00D613A9"/>
    <w:rsid w:val="00D61741"/>
    <w:rsid w:val="00D658D3"/>
    <w:rsid w:val="00D65FB6"/>
    <w:rsid w:val="00D7238E"/>
    <w:rsid w:val="00D73003"/>
    <w:rsid w:val="00D73C03"/>
    <w:rsid w:val="00D802A1"/>
    <w:rsid w:val="00D81A72"/>
    <w:rsid w:val="00D92EDA"/>
    <w:rsid w:val="00D9359B"/>
    <w:rsid w:val="00D94B0E"/>
    <w:rsid w:val="00D9609D"/>
    <w:rsid w:val="00D960B8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08B"/>
    <w:rsid w:val="00DE5157"/>
    <w:rsid w:val="00DF1BBC"/>
    <w:rsid w:val="00E05BA5"/>
    <w:rsid w:val="00E07762"/>
    <w:rsid w:val="00E12CAA"/>
    <w:rsid w:val="00E239D8"/>
    <w:rsid w:val="00E25195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A694A"/>
    <w:rsid w:val="00EB7C66"/>
    <w:rsid w:val="00EC42E3"/>
    <w:rsid w:val="00EC72BE"/>
    <w:rsid w:val="00ED2A99"/>
    <w:rsid w:val="00EE35E4"/>
    <w:rsid w:val="00EE69AF"/>
    <w:rsid w:val="00F005C9"/>
    <w:rsid w:val="00F02A6B"/>
    <w:rsid w:val="00F1404D"/>
    <w:rsid w:val="00F16B2B"/>
    <w:rsid w:val="00F16EDB"/>
    <w:rsid w:val="00F208DC"/>
    <w:rsid w:val="00F22CB3"/>
    <w:rsid w:val="00F234F5"/>
    <w:rsid w:val="00F3166C"/>
    <w:rsid w:val="00F33259"/>
    <w:rsid w:val="00F37C1C"/>
    <w:rsid w:val="00F44FB8"/>
    <w:rsid w:val="00F502CA"/>
    <w:rsid w:val="00F519B9"/>
    <w:rsid w:val="00F55E8B"/>
    <w:rsid w:val="00F564F9"/>
    <w:rsid w:val="00F6290E"/>
    <w:rsid w:val="00F669BA"/>
    <w:rsid w:val="00F7766C"/>
    <w:rsid w:val="00F81C80"/>
    <w:rsid w:val="00F82076"/>
    <w:rsid w:val="00F94FCC"/>
    <w:rsid w:val="00F96136"/>
    <w:rsid w:val="00FA1AA5"/>
    <w:rsid w:val="00FA269F"/>
    <w:rsid w:val="00FA4AA5"/>
    <w:rsid w:val="00FB21F7"/>
    <w:rsid w:val="00FB22AF"/>
    <w:rsid w:val="00FB2AAE"/>
    <w:rsid w:val="00FB7F9C"/>
    <w:rsid w:val="00FC25E1"/>
    <w:rsid w:val="00FC3FA5"/>
    <w:rsid w:val="00FC5F85"/>
    <w:rsid w:val="00FC6260"/>
    <w:rsid w:val="00FD2C03"/>
    <w:rsid w:val="00FD63B3"/>
    <w:rsid w:val="00FE1BFD"/>
    <w:rsid w:val="00FE7673"/>
    <w:rsid w:val="00FF4EA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E110E"/>
  <w15:docId w15:val="{CC93F416-3293-47C0-91EA-F0DC90CC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1"/>
        <w:szCs w:val="18"/>
        <w:lang w:val="nl-NL" w:eastAsia="nl-NL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5">
    <w:lsdException w:name="heading 1" w:uiPriority="3" w:qFormat="1"/>
    <w:lsdException w:name="heading 2" w:uiPriority="5" w:qFormat="1"/>
    <w:lsdException w:name="heading 3" w:uiPriority="7" w:qFormat="1"/>
    <w:lsdException w:name="heading 4" w:uiPriority="9" w:qFormat="1"/>
    <w:lsdException w:name="heading 5" w:uiPriority="44"/>
    <w:lsdException w:name="heading 6" w:uiPriority="45"/>
    <w:lsdException w:name="heading 7" w:semiHidden="1" w:uiPriority="46"/>
    <w:lsdException w:name="heading 8" w:semiHidden="1" w:uiPriority="47"/>
    <w:lsdException w:name="heading 9" w:semiHidden="1" w:uiPriority="48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9"/>
    <w:lsdException w:name="toc 2" w:semiHidden="1" w:uiPriority="60"/>
    <w:lsdException w:name="toc 3" w:semiHidden="1" w:uiPriority="61"/>
    <w:lsdException w:name="toc 4" w:semiHidden="1" w:uiPriority="62"/>
    <w:lsdException w:name="toc 5" w:semiHidden="1" w:uiPriority="63"/>
    <w:lsdException w:name="toc 6" w:semiHidden="1" w:uiPriority="64"/>
    <w:lsdException w:name="toc 7" w:semiHidden="1" w:uiPriority="65"/>
    <w:lsdException w:name="toc 8" w:semiHidden="1" w:uiPriority="66"/>
    <w:lsdException w:name="toc 9" w:semiHidden="1" w:uiPriority="67"/>
    <w:lsdException w:name="Normal Indent" w:semiHidden="1"/>
    <w:lsdException w:name="footnote text" w:semiHidden="1" w:uiPriority="55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6" w:qFormat="1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54"/>
    <w:lsdException w:name="annotation reference" w:semiHidden="1"/>
    <w:lsdException w:name="line number" w:semiHidden="1"/>
    <w:lsdException w:name="page number" w:semiHidden="1"/>
    <w:lsdException w:name="endnote reference" w:semiHidden="1" w:uiPriority="52"/>
    <w:lsdException w:name="endnote text" w:semiHidden="1" w:uiPriority="53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37"/>
    <w:lsdException w:name="FollowedHyperlink" w:semiHidden="1" w:uiPriority="38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Normal DrechtDokters"/>
    <w:semiHidden/>
    <w:rsid w:val="00E25195"/>
  </w:style>
  <w:style w:type="paragraph" w:styleId="Kop1">
    <w:name w:val="heading 1"/>
    <w:aliases w:val="Kop 1 DrechtDokters"/>
    <w:basedOn w:val="ZsysbasisDrechtDokters"/>
    <w:next w:val="BasistekstDrechtDokters"/>
    <w:uiPriority w:val="3"/>
    <w:qFormat/>
    <w:rsid w:val="00D960B8"/>
    <w:pPr>
      <w:keepNext/>
      <w:keepLines/>
      <w:numPr>
        <w:numId w:val="27"/>
      </w:numPr>
      <w:pBdr>
        <w:top w:val="single" w:sz="36" w:space="1" w:color="F08526" w:themeColor="accent1"/>
        <w:left w:val="single" w:sz="24" w:space="0" w:color="F08526" w:themeColor="accent1"/>
        <w:bottom w:val="single" w:sz="4" w:space="1" w:color="312782" w:themeColor="accent2"/>
        <w:right w:val="single" w:sz="24" w:space="0" w:color="F08526" w:themeColor="accent1"/>
      </w:pBdr>
      <w:shd w:val="clear" w:color="auto" w:fill="F08526" w:themeFill="accent1"/>
      <w:spacing w:before="320" w:line="360" w:lineRule="atLeast"/>
      <w:ind w:left="652" w:right="85"/>
      <w:outlineLvl w:val="0"/>
    </w:pPr>
    <w:rPr>
      <w:b/>
      <w:bCs/>
      <w:color w:val="FFFFFF"/>
      <w:sz w:val="28"/>
      <w:szCs w:val="32"/>
    </w:rPr>
  </w:style>
  <w:style w:type="paragraph" w:styleId="Kop2">
    <w:name w:val="heading 2"/>
    <w:aliases w:val="Kop 2 DrechtDokters"/>
    <w:basedOn w:val="ZsysbasisDrechtDokters"/>
    <w:next w:val="BasistekstDrechtDokters"/>
    <w:uiPriority w:val="5"/>
    <w:qFormat/>
    <w:rsid w:val="00345315"/>
    <w:pPr>
      <w:keepNext/>
      <w:keepLines/>
      <w:numPr>
        <w:ilvl w:val="1"/>
        <w:numId w:val="27"/>
      </w:numPr>
      <w:spacing w:before="320"/>
      <w:outlineLvl w:val="1"/>
    </w:pPr>
    <w:rPr>
      <w:b/>
      <w:bCs/>
      <w:iCs/>
      <w:color w:val="F08526" w:themeColor="accent1"/>
      <w:sz w:val="24"/>
      <w:szCs w:val="28"/>
    </w:rPr>
  </w:style>
  <w:style w:type="paragraph" w:styleId="Kop3">
    <w:name w:val="heading 3"/>
    <w:aliases w:val="Kop 3 DrechtDokters"/>
    <w:basedOn w:val="ZsysbasisDrechtDokters"/>
    <w:next w:val="BasistekstDrechtDokters"/>
    <w:uiPriority w:val="7"/>
    <w:qFormat/>
    <w:rsid w:val="00345315"/>
    <w:pPr>
      <w:keepNext/>
      <w:keepLines/>
      <w:numPr>
        <w:ilvl w:val="2"/>
        <w:numId w:val="27"/>
      </w:numPr>
      <w:spacing w:before="320"/>
      <w:outlineLvl w:val="2"/>
    </w:pPr>
    <w:rPr>
      <w:b/>
      <w:iCs/>
      <w:color w:val="F08526" w:themeColor="accent1"/>
    </w:rPr>
  </w:style>
  <w:style w:type="paragraph" w:styleId="Kop4">
    <w:name w:val="heading 4"/>
    <w:aliases w:val="Kop 4 DrechtDokters"/>
    <w:basedOn w:val="ZsysbasisDrechtDokters"/>
    <w:next w:val="BasistekstDrechtDokters"/>
    <w:uiPriority w:val="9"/>
    <w:qFormat/>
    <w:rsid w:val="00345315"/>
    <w:pPr>
      <w:keepNext/>
      <w:keepLines/>
      <w:numPr>
        <w:ilvl w:val="3"/>
        <w:numId w:val="27"/>
      </w:numPr>
      <w:spacing w:before="320"/>
      <w:outlineLvl w:val="3"/>
    </w:pPr>
    <w:rPr>
      <w:b/>
      <w:bCs/>
      <w:color w:val="312782" w:themeColor="accent2"/>
      <w:szCs w:val="24"/>
    </w:rPr>
  </w:style>
  <w:style w:type="paragraph" w:styleId="Kop5">
    <w:name w:val="heading 5"/>
    <w:aliases w:val="Kop 5 DrechtDokters"/>
    <w:basedOn w:val="ZsysbasisDrechtDokters"/>
    <w:next w:val="BasistekstDrechtDokters"/>
    <w:uiPriority w:val="44"/>
    <w:rsid w:val="00345315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Kop 6 DrechtDokters"/>
    <w:basedOn w:val="ZsysbasisDrechtDokters"/>
    <w:next w:val="BasistekstDrechtDokters"/>
    <w:uiPriority w:val="45"/>
    <w:rsid w:val="00345315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Kop 7 DrechtDokters"/>
    <w:basedOn w:val="ZsysbasisDrechtDokters"/>
    <w:next w:val="BasistekstDrechtDokters"/>
    <w:uiPriority w:val="46"/>
    <w:rsid w:val="00345315"/>
    <w:pPr>
      <w:keepNext/>
      <w:keepLines/>
      <w:numPr>
        <w:ilvl w:val="6"/>
        <w:numId w:val="27"/>
      </w:numPr>
      <w:outlineLvl w:val="6"/>
    </w:pPr>
    <w:rPr>
      <w:bCs/>
      <w:szCs w:val="20"/>
    </w:rPr>
  </w:style>
  <w:style w:type="paragraph" w:styleId="Kop8">
    <w:name w:val="heading 8"/>
    <w:aliases w:val="Kop 8 DrechtDokters"/>
    <w:basedOn w:val="ZsysbasisDrechtDokters"/>
    <w:next w:val="BasistekstDrechtDokters"/>
    <w:uiPriority w:val="47"/>
    <w:rsid w:val="00345315"/>
    <w:pPr>
      <w:keepNext/>
      <w:keepLines/>
      <w:numPr>
        <w:ilvl w:val="7"/>
        <w:numId w:val="27"/>
      </w:numPr>
      <w:outlineLvl w:val="7"/>
    </w:pPr>
    <w:rPr>
      <w:iCs/>
      <w:szCs w:val="20"/>
    </w:rPr>
  </w:style>
  <w:style w:type="paragraph" w:styleId="Kop9">
    <w:name w:val="heading 9"/>
    <w:aliases w:val="Kop 9 DrechtDokters"/>
    <w:basedOn w:val="ZsysbasisDrechtDokters"/>
    <w:next w:val="BasistekstDrechtDokters"/>
    <w:uiPriority w:val="48"/>
    <w:rsid w:val="00345315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DrechtDokters">
    <w:name w:val="Basistekst DrechtDokters"/>
    <w:basedOn w:val="ZsysbasisDrechtDokters"/>
    <w:qFormat/>
    <w:rsid w:val="00D802A1"/>
  </w:style>
  <w:style w:type="paragraph" w:customStyle="1" w:styleId="ZsysbasisDrechtDokters">
    <w:name w:val="Zsysbasis DrechtDokters"/>
    <w:next w:val="BasistekstDrechtDokters"/>
    <w:link w:val="ZsysbasisDrechtDoktersChar"/>
    <w:semiHidden/>
    <w:rsid w:val="005E02CD"/>
  </w:style>
  <w:style w:type="paragraph" w:customStyle="1" w:styleId="BasistekstvetDrechtDokters">
    <w:name w:val="Basistekst vet DrechtDokters"/>
    <w:basedOn w:val="ZsysbasisDrechtDokters"/>
    <w:next w:val="BasistekstDrechtDokters"/>
    <w:uiPriority w:val="2"/>
    <w:qFormat/>
    <w:rsid w:val="00122DED"/>
    <w:rPr>
      <w:b/>
      <w:bCs/>
    </w:rPr>
  </w:style>
  <w:style w:type="character" w:styleId="GevolgdeHyperlink">
    <w:name w:val="FollowedHyperlink"/>
    <w:aliases w:val="GevolgdeHyperlink DrechtDokters"/>
    <w:basedOn w:val="Standaardalinea-lettertype"/>
    <w:uiPriority w:val="38"/>
    <w:rsid w:val="00C426AA"/>
    <w:rPr>
      <w:color w:val="0563C1"/>
      <w:u w:val="single"/>
    </w:rPr>
  </w:style>
  <w:style w:type="character" w:styleId="Hyperlink">
    <w:name w:val="Hyperlink"/>
    <w:aliases w:val="Hyperlink DrechtDokters"/>
    <w:basedOn w:val="Standaardalinea-lettertype"/>
    <w:uiPriority w:val="37"/>
    <w:rsid w:val="00C426AA"/>
    <w:rPr>
      <w:color w:val="0563C1"/>
      <w:u w:val="single"/>
    </w:rPr>
  </w:style>
  <w:style w:type="paragraph" w:customStyle="1" w:styleId="AdresvakDrechtDokters">
    <w:name w:val="Adresvak DrechtDokters"/>
    <w:basedOn w:val="ZsysbasisDrechtDokters"/>
    <w:uiPriority w:val="39"/>
    <w:rsid w:val="00280D1D"/>
    <w:rPr>
      <w:noProof/>
    </w:rPr>
  </w:style>
  <w:style w:type="paragraph" w:styleId="Koptekst">
    <w:name w:val="header"/>
    <w:basedOn w:val="ZsysbasisDrechtDokters"/>
    <w:next w:val="BasistekstDrechtDokters"/>
    <w:semiHidden/>
    <w:rsid w:val="00122DED"/>
  </w:style>
  <w:style w:type="paragraph" w:styleId="Voettekst">
    <w:name w:val="footer"/>
    <w:basedOn w:val="ZsysbasisDrechtDokters"/>
    <w:next w:val="BasistekstDrechtDokters"/>
    <w:semiHidden/>
    <w:rsid w:val="00122DED"/>
    <w:pPr>
      <w:jc w:val="right"/>
    </w:pPr>
  </w:style>
  <w:style w:type="paragraph" w:customStyle="1" w:styleId="KoptekstDrechtDokters">
    <w:name w:val="Koptekst DrechtDokters"/>
    <w:basedOn w:val="ZsysbasisdocumentgegevensDrechtDokters"/>
    <w:uiPriority w:val="50"/>
    <w:rsid w:val="00122DED"/>
  </w:style>
  <w:style w:type="paragraph" w:customStyle="1" w:styleId="VoettekstDrechtDokters">
    <w:name w:val="Voettekst DrechtDokters"/>
    <w:basedOn w:val="ZsysbasisdocumentgegevensDrechtDokters"/>
    <w:uiPriority w:val="51"/>
    <w:rsid w:val="00C830A1"/>
    <w:pPr>
      <w:spacing w:line="200" w:lineRule="exact"/>
    </w:pPr>
    <w:rPr>
      <w:caps/>
      <w:color w:val="312782" w:themeColor="accent2"/>
      <w:spacing w:val="6"/>
      <w:sz w:val="14"/>
    </w:rPr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DrechtDokters">
    <w:name w:val="Basistekst cursief DrechtDokters"/>
    <w:basedOn w:val="ZsysbasisDrechtDokters"/>
    <w:next w:val="BasistekstDrechtDokters"/>
    <w:uiPriority w:val="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DrechtDokters"/>
    <w:next w:val="BasistekstDrechtDokters"/>
    <w:semiHidden/>
    <w:rsid w:val="0020607F"/>
  </w:style>
  <w:style w:type="paragraph" w:styleId="Adresenvelop">
    <w:name w:val="envelope address"/>
    <w:basedOn w:val="ZsysbasisDrechtDokters"/>
    <w:next w:val="BasistekstDrechtDokters"/>
    <w:semiHidden/>
    <w:rsid w:val="0020607F"/>
  </w:style>
  <w:style w:type="paragraph" w:styleId="Afsluiting">
    <w:name w:val="Closing"/>
    <w:basedOn w:val="ZsysbasisDrechtDokters"/>
    <w:next w:val="BasistekstDrechtDokters"/>
    <w:semiHidden/>
    <w:rsid w:val="0020607F"/>
  </w:style>
  <w:style w:type="paragraph" w:customStyle="1" w:styleId="Inspring1eniveauDrechtDokters">
    <w:name w:val="Inspring 1e niveau DrechtDokters"/>
    <w:basedOn w:val="ZsysbasisDrechtDokters"/>
    <w:uiPriority w:val="30"/>
    <w:qFormat/>
    <w:rsid w:val="00122DED"/>
    <w:pPr>
      <w:tabs>
        <w:tab w:val="left" w:pos="312"/>
      </w:tabs>
      <w:ind w:left="312" w:hanging="312"/>
    </w:pPr>
  </w:style>
  <w:style w:type="paragraph" w:customStyle="1" w:styleId="Inspring2eniveauDrechtDokters">
    <w:name w:val="Inspring 2e niveau DrechtDokters"/>
    <w:basedOn w:val="ZsysbasisDrechtDokters"/>
    <w:uiPriority w:val="31"/>
    <w:qFormat/>
    <w:rsid w:val="00122DED"/>
    <w:pPr>
      <w:tabs>
        <w:tab w:val="left" w:pos="624"/>
      </w:tabs>
      <w:ind w:left="624" w:hanging="312"/>
    </w:pPr>
  </w:style>
  <w:style w:type="paragraph" w:customStyle="1" w:styleId="Inspring3eniveauDrechtDokters">
    <w:name w:val="Inspring 3e niveau DrechtDokters"/>
    <w:basedOn w:val="ZsysbasisDrechtDokters"/>
    <w:uiPriority w:val="32"/>
    <w:qFormat/>
    <w:rsid w:val="00122DED"/>
    <w:pPr>
      <w:tabs>
        <w:tab w:val="left" w:pos="935"/>
      </w:tabs>
      <w:ind w:left="935" w:hanging="312"/>
    </w:pPr>
  </w:style>
  <w:style w:type="paragraph" w:customStyle="1" w:styleId="Zwevend1eniveauDrechtDokters">
    <w:name w:val="Zwevend 1e niveau DrechtDokters"/>
    <w:basedOn w:val="ZsysbasisDrechtDokters"/>
    <w:uiPriority w:val="33"/>
    <w:qFormat/>
    <w:rsid w:val="00122DED"/>
    <w:pPr>
      <w:ind w:left="312"/>
    </w:pPr>
  </w:style>
  <w:style w:type="paragraph" w:customStyle="1" w:styleId="Zwevend2eniveauDrechtDokters">
    <w:name w:val="Zwevend 2e niveau DrechtDokters"/>
    <w:basedOn w:val="ZsysbasisDrechtDokters"/>
    <w:uiPriority w:val="34"/>
    <w:qFormat/>
    <w:rsid w:val="00122DED"/>
    <w:pPr>
      <w:ind w:left="624"/>
    </w:pPr>
  </w:style>
  <w:style w:type="paragraph" w:customStyle="1" w:styleId="Zwevend3eniveauDrechtDokters">
    <w:name w:val="Zwevend 3e niveau DrechtDokters"/>
    <w:basedOn w:val="ZsysbasisDrechtDokters"/>
    <w:uiPriority w:val="35"/>
    <w:qFormat/>
    <w:rsid w:val="00122DED"/>
    <w:pPr>
      <w:ind w:left="935"/>
    </w:pPr>
  </w:style>
  <w:style w:type="paragraph" w:styleId="Inhopg1">
    <w:name w:val="toc 1"/>
    <w:aliases w:val="Inhopg 1 DrechtDokters"/>
    <w:basedOn w:val="ZsysbasistocDrechtDokters"/>
    <w:next w:val="BasistekstDrechtDokters"/>
    <w:uiPriority w:val="59"/>
    <w:rsid w:val="00E65900"/>
    <w:rPr>
      <w:b/>
    </w:rPr>
  </w:style>
  <w:style w:type="paragraph" w:styleId="Inhopg2">
    <w:name w:val="toc 2"/>
    <w:aliases w:val="Inhopg 2 DrechtDokters"/>
    <w:basedOn w:val="ZsysbasistocDrechtDokters"/>
    <w:next w:val="BasistekstDrechtDokters"/>
    <w:uiPriority w:val="60"/>
    <w:rsid w:val="00E65900"/>
  </w:style>
  <w:style w:type="paragraph" w:styleId="Inhopg3">
    <w:name w:val="toc 3"/>
    <w:aliases w:val="Inhopg 3 DrechtDokters"/>
    <w:basedOn w:val="ZsysbasistocDrechtDokters"/>
    <w:next w:val="BasistekstDrechtDokters"/>
    <w:uiPriority w:val="61"/>
    <w:rsid w:val="00E65900"/>
  </w:style>
  <w:style w:type="paragraph" w:styleId="Inhopg4">
    <w:name w:val="toc 4"/>
    <w:aliases w:val="Inhopg 4 DrechtDokters"/>
    <w:basedOn w:val="ZsysbasistocDrechtDokters"/>
    <w:next w:val="BasistekstDrechtDokters"/>
    <w:uiPriority w:val="62"/>
    <w:rsid w:val="00122DED"/>
  </w:style>
  <w:style w:type="paragraph" w:styleId="Bronvermelding">
    <w:name w:val="table of authorities"/>
    <w:basedOn w:val="ZsysbasisDrechtDokters"/>
    <w:next w:val="BasistekstDrechtDokters"/>
    <w:semiHidden/>
    <w:rsid w:val="00F33259"/>
    <w:pPr>
      <w:ind w:left="180" w:hanging="180"/>
    </w:pPr>
  </w:style>
  <w:style w:type="paragraph" w:styleId="Index2">
    <w:name w:val="index 2"/>
    <w:basedOn w:val="ZsysbasisDrechtDokters"/>
    <w:next w:val="BasistekstDrechtDokters"/>
    <w:semiHidden/>
    <w:rsid w:val="00122DED"/>
  </w:style>
  <w:style w:type="paragraph" w:styleId="Index3">
    <w:name w:val="index 3"/>
    <w:basedOn w:val="ZsysbasisDrechtDokters"/>
    <w:next w:val="BasistekstDrechtDokters"/>
    <w:semiHidden/>
    <w:rsid w:val="00122DED"/>
  </w:style>
  <w:style w:type="paragraph" w:styleId="Ondertitel">
    <w:name w:val="Subtitle"/>
    <w:basedOn w:val="ZsysbasisDrechtDokters"/>
    <w:next w:val="BasistekstDrechtDokters"/>
    <w:semiHidden/>
    <w:rsid w:val="00122DED"/>
  </w:style>
  <w:style w:type="paragraph" w:styleId="Titel">
    <w:name w:val="Title"/>
    <w:basedOn w:val="ZsysbasisDrechtDokters"/>
    <w:next w:val="BasistekstDrechtDokters"/>
    <w:semiHidden/>
    <w:rsid w:val="00122DED"/>
  </w:style>
  <w:style w:type="paragraph" w:customStyle="1" w:styleId="Kop2zondernummerDrechtDokters">
    <w:name w:val="Kop 2 zonder nummer DrechtDokters"/>
    <w:basedOn w:val="ZsysbasisDrechtDokters"/>
    <w:next w:val="BasistekstDrechtDokters"/>
    <w:uiPriority w:val="6"/>
    <w:qFormat/>
    <w:rsid w:val="00907888"/>
    <w:pPr>
      <w:keepNext/>
      <w:keepLines/>
      <w:spacing w:before="320"/>
      <w:outlineLvl w:val="1"/>
    </w:pPr>
    <w:rPr>
      <w:b/>
      <w:bCs/>
      <w:iCs/>
      <w:color w:val="F08526" w:themeColor="accent1"/>
      <w:sz w:val="24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DrechtDokters">
    <w:name w:val="Kop 1 zonder nummer DrechtDokters"/>
    <w:basedOn w:val="ZsysbasisDrechtDokters"/>
    <w:next w:val="BasistekstDrechtDokters"/>
    <w:uiPriority w:val="4"/>
    <w:qFormat/>
    <w:rsid w:val="00D960B8"/>
    <w:pPr>
      <w:keepNext/>
      <w:keepLines/>
      <w:pBdr>
        <w:top w:val="single" w:sz="36" w:space="1" w:color="F08526" w:themeColor="accent1"/>
        <w:left w:val="single" w:sz="24" w:space="0" w:color="F08526" w:themeColor="accent1"/>
        <w:bottom w:val="single" w:sz="4" w:space="1" w:color="312782" w:themeColor="accent2"/>
        <w:right w:val="single" w:sz="24" w:space="0" w:color="F08526" w:themeColor="accent1"/>
      </w:pBdr>
      <w:shd w:val="clear" w:color="auto" w:fill="F08526" w:themeFill="accent1"/>
      <w:spacing w:before="320" w:line="360" w:lineRule="atLeast"/>
      <w:ind w:left="85" w:right="85"/>
      <w:outlineLvl w:val="0"/>
    </w:pPr>
    <w:rPr>
      <w:b/>
      <w:bCs/>
      <w:color w:val="FFFFFF"/>
      <w:sz w:val="28"/>
      <w:szCs w:val="32"/>
    </w:rPr>
  </w:style>
  <w:style w:type="paragraph" w:customStyle="1" w:styleId="Kop3zondernummerDrechtDokters">
    <w:name w:val="Kop 3 zonder nummer DrechtDokters"/>
    <w:basedOn w:val="ZsysbasisDrechtDokters"/>
    <w:next w:val="BasistekstDrechtDokters"/>
    <w:uiPriority w:val="8"/>
    <w:qFormat/>
    <w:rsid w:val="00907888"/>
    <w:pPr>
      <w:keepNext/>
      <w:keepLines/>
      <w:spacing w:before="320"/>
      <w:outlineLvl w:val="2"/>
    </w:pPr>
    <w:rPr>
      <w:b/>
      <w:iCs/>
      <w:color w:val="F08526" w:themeColor="accent1"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DrechtDokters"/>
    <w:basedOn w:val="ZsysbasistocDrechtDokters"/>
    <w:next w:val="BasistekstDrechtDokters"/>
    <w:uiPriority w:val="63"/>
    <w:rsid w:val="003964D4"/>
  </w:style>
  <w:style w:type="paragraph" w:styleId="Inhopg6">
    <w:name w:val="toc 6"/>
    <w:aliases w:val="Inhopg 6 DrechtDokters"/>
    <w:basedOn w:val="ZsysbasistocDrechtDokters"/>
    <w:next w:val="BasistekstDrechtDokters"/>
    <w:uiPriority w:val="64"/>
    <w:rsid w:val="003964D4"/>
  </w:style>
  <w:style w:type="paragraph" w:styleId="Inhopg7">
    <w:name w:val="toc 7"/>
    <w:aliases w:val="Inhopg 7 DrechtDokters"/>
    <w:basedOn w:val="ZsysbasistocDrechtDokters"/>
    <w:next w:val="BasistekstDrechtDokters"/>
    <w:uiPriority w:val="65"/>
    <w:rsid w:val="003964D4"/>
  </w:style>
  <w:style w:type="paragraph" w:styleId="Inhopg8">
    <w:name w:val="toc 8"/>
    <w:aliases w:val="Inhopg 8 DrechtDokters"/>
    <w:basedOn w:val="ZsysbasistocDrechtDokters"/>
    <w:next w:val="BasistekstDrechtDokters"/>
    <w:uiPriority w:val="66"/>
    <w:rsid w:val="003964D4"/>
  </w:style>
  <w:style w:type="paragraph" w:styleId="Inhopg9">
    <w:name w:val="toc 9"/>
    <w:aliases w:val="Inhopg 9 DrechtDokters"/>
    <w:basedOn w:val="ZsysbasistocDrechtDokters"/>
    <w:next w:val="BasistekstDrechtDokters"/>
    <w:uiPriority w:val="67"/>
    <w:rsid w:val="003964D4"/>
  </w:style>
  <w:style w:type="paragraph" w:styleId="Afzender">
    <w:name w:val="envelope return"/>
    <w:basedOn w:val="ZsysbasisDrechtDokters"/>
    <w:next w:val="BasistekstDrechtDokt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DrechtDokters"/>
    <w:next w:val="BasistekstDrechtDokters"/>
    <w:semiHidden/>
    <w:rsid w:val="0020607F"/>
  </w:style>
  <w:style w:type="paragraph" w:styleId="Bloktekst">
    <w:name w:val="Block Text"/>
    <w:basedOn w:val="ZsysbasisDrechtDokters"/>
    <w:next w:val="BasistekstDrechtDokt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DrechtDokters"/>
    <w:next w:val="BasistekstDrechtDokters"/>
    <w:semiHidden/>
    <w:rsid w:val="0020607F"/>
  </w:style>
  <w:style w:type="paragraph" w:styleId="Handtekening">
    <w:name w:val="Signature"/>
    <w:basedOn w:val="ZsysbasisDrechtDokters"/>
    <w:next w:val="BasistekstDrechtDokters"/>
    <w:semiHidden/>
    <w:rsid w:val="0020607F"/>
  </w:style>
  <w:style w:type="paragraph" w:styleId="HTML-voorafopgemaakt">
    <w:name w:val="HTML Preformatted"/>
    <w:basedOn w:val="ZsysbasisDrechtDokters"/>
    <w:next w:val="BasistekstDrechtDokters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438" w:themeColor="accent6"/>
        <w:left w:val="single" w:sz="8" w:space="0" w:color="FF4438" w:themeColor="accent6"/>
        <w:bottom w:val="single" w:sz="8" w:space="0" w:color="FF4438" w:themeColor="accent6"/>
        <w:right w:val="single" w:sz="8" w:space="0" w:color="FF44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4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</w:tcBorders>
      </w:tcPr>
    </w:tblStylePr>
    <w:tblStylePr w:type="band1Horz"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F7F0" w:themeColor="accent5"/>
        <w:left w:val="single" w:sz="8" w:space="0" w:color="FEF7F0" w:themeColor="accent5"/>
        <w:bottom w:val="single" w:sz="8" w:space="0" w:color="FEF7F0" w:themeColor="accent5"/>
        <w:right w:val="single" w:sz="8" w:space="0" w:color="FEF7F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F7F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</w:tcBorders>
      </w:tcPr>
    </w:tblStylePr>
    <w:tblStylePr w:type="band1Horz"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C390" w:themeColor="accent4"/>
        <w:left w:val="single" w:sz="8" w:space="0" w:color="F8C390" w:themeColor="accent4"/>
        <w:bottom w:val="single" w:sz="8" w:space="0" w:color="F8C390" w:themeColor="accent4"/>
        <w:right w:val="single" w:sz="8" w:space="0" w:color="F8C3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3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</w:tcBorders>
      </w:tcPr>
    </w:tblStylePr>
    <w:tblStylePr w:type="band1Horz"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E9D3" w:themeColor="accent3"/>
        <w:left w:val="single" w:sz="8" w:space="0" w:color="FAE9D3" w:themeColor="accent3"/>
        <w:bottom w:val="single" w:sz="8" w:space="0" w:color="FAE9D3" w:themeColor="accent3"/>
        <w:right w:val="single" w:sz="8" w:space="0" w:color="FAE9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9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</w:tcBorders>
      </w:tcPr>
    </w:tblStylePr>
    <w:tblStylePr w:type="band1Horz"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</w:tcBorders>
      </w:tcPr>
    </w:tblStylePr>
  </w:style>
  <w:style w:type="paragraph" w:styleId="HTML-adres">
    <w:name w:val="HTML Address"/>
    <w:basedOn w:val="ZsysbasisDrechtDokters"/>
    <w:next w:val="BasistekstDrechtDokters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12782" w:themeColor="accent2"/>
        <w:left w:val="single" w:sz="8" w:space="0" w:color="312782" w:themeColor="accent2"/>
        <w:bottom w:val="single" w:sz="8" w:space="0" w:color="312782" w:themeColor="accent2"/>
        <w:right w:val="single" w:sz="8" w:space="0" w:color="3127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27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</w:tcBorders>
      </w:tcPr>
    </w:tblStylePr>
    <w:tblStylePr w:type="band1Horz"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E80D00" w:themeColor="accent6" w:themeShade="BF"/>
    </w:rPr>
    <w:tblPr>
      <w:tblStyleRowBandSize w:val="1"/>
      <w:tblStyleColBandSize w:val="1"/>
      <w:tblBorders>
        <w:top w:val="single" w:sz="8" w:space="0" w:color="FF4438" w:themeColor="accent6"/>
        <w:bottom w:val="single" w:sz="8" w:space="0" w:color="FF44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38" w:themeColor="accent6"/>
          <w:left w:val="nil"/>
          <w:bottom w:val="single" w:sz="8" w:space="0" w:color="FF44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38" w:themeColor="accent6"/>
          <w:left w:val="nil"/>
          <w:bottom w:val="single" w:sz="8" w:space="0" w:color="FF44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C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DrechtDokters"/>
    <w:next w:val="BasistekstDrechtDokters"/>
    <w:semiHidden/>
    <w:rsid w:val="00F33259"/>
    <w:pPr>
      <w:ind w:left="284" w:hanging="284"/>
    </w:pPr>
  </w:style>
  <w:style w:type="paragraph" w:styleId="Lijst2">
    <w:name w:val="List 2"/>
    <w:basedOn w:val="ZsysbasisDrechtDokters"/>
    <w:next w:val="BasistekstDrechtDokters"/>
    <w:semiHidden/>
    <w:rsid w:val="00F33259"/>
    <w:pPr>
      <w:ind w:left="568" w:hanging="284"/>
    </w:pPr>
  </w:style>
  <w:style w:type="paragraph" w:styleId="Lijst3">
    <w:name w:val="List 3"/>
    <w:basedOn w:val="ZsysbasisDrechtDokters"/>
    <w:next w:val="BasistekstDrechtDokters"/>
    <w:semiHidden/>
    <w:rsid w:val="00F33259"/>
    <w:pPr>
      <w:ind w:left="851" w:hanging="284"/>
    </w:pPr>
  </w:style>
  <w:style w:type="paragraph" w:styleId="Lijst4">
    <w:name w:val="List 4"/>
    <w:basedOn w:val="ZsysbasisDrechtDokters"/>
    <w:next w:val="BasistekstDrechtDokters"/>
    <w:semiHidden/>
    <w:rsid w:val="00F33259"/>
    <w:pPr>
      <w:ind w:left="1135" w:hanging="284"/>
    </w:pPr>
  </w:style>
  <w:style w:type="paragraph" w:styleId="Lijst5">
    <w:name w:val="List 5"/>
    <w:basedOn w:val="ZsysbasisDrechtDokters"/>
    <w:next w:val="BasistekstDrechtDokters"/>
    <w:semiHidden/>
    <w:rsid w:val="00F33259"/>
    <w:pPr>
      <w:ind w:left="1418" w:hanging="284"/>
    </w:pPr>
  </w:style>
  <w:style w:type="paragraph" w:styleId="Index1">
    <w:name w:val="index 1"/>
    <w:basedOn w:val="ZsysbasisDrechtDokters"/>
    <w:next w:val="BasistekstDrechtDokters"/>
    <w:semiHidden/>
    <w:rsid w:val="00F33259"/>
  </w:style>
  <w:style w:type="paragraph" w:styleId="Lijstopsomteken">
    <w:name w:val="List Bullet"/>
    <w:basedOn w:val="ZsysbasisDrechtDokters"/>
    <w:next w:val="BasistekstDrechtDokt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DrechtDokters"/>
    <w:next w:val="BasistekstDrechtDokt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DrechtDokters"/>
    <w:next w:val="BasistekstDrechtDokt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DrechtDokters"/>
    <w:next w:val="BasistekstDrechtDokt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DrechtDokters"/>
    <w:next w:val="BasistekstDrechtDokt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DrechtDokters"/>
    <w:next w:val="BasistekstDrechtDokt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DrechtDokters"/>
    <w:next w:val="BasistekstDrechtDokt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DrechtDokters"/>
    <w:next w:val="BasistekstDrechtDokt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DrechtDokters"/>
    <w:next w:val="BasistekstDrechtDokt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DrechtDokters"/>
    <w:next w:val="BasistekstDrechtDokters"/>
    <w:semiHidden/>
    <w:rsid w:val="00705849"/>
    <w:pPr>
      <w:ind w:left="284"/>
    </w:pPr>
  </w:style>
  <w:style w:type="paragraph" w:styleId="Lijstvoortzetting2">
    <w:name w:val="List Continue 2"/>
    <w:basedOn w:val="ZsysbasisDrechtDokters"/>
    <w:next w:val="BasistekstDrechtDokters"/>
    <w:semiHidden/>
    <w:rsid w:val="00705849"/>
    <w:pPr>
      <w:ind w:left="567"/>
    </w:pPr>
  </w:style>
  <w:style w:type="paragraph" w:styleId="Lijstvoortzetting3">
    <w:name w:val="List Continue 3"/>
    <w:basedOn w:val="ZsysbasisDrechtDokters"/>
    <w:next w:val="BasistekstDrechtDokters"/>
    <w:semiHidden/>
    <w:rsid w:val="00705849"/>
    <w:pPr>
      <w:ind w:left="851"/>
    </w:pPr>
  </w:style>
  <w:style w:type="paragraph" w:styleId="Lijstvoortzetting4">
    <w:name w:val="List Continue 4"/>
    <w:basedOn w:val="ZsysbasisDrechtDokters"/>
    <w:next w:val="BasistekstDrechtDokters"/>
    <w:semiHidden/>
    <w:rsid w:val="00705849"/>
    <w:pPr>
      <w:ind w:left="1134"/>
    </w:pPr>
  </w:style>
  <w:style w:type="paragraph" w:styleId="Lijstvoortzetting5">
    <w:name w:val="List Continue 5"/>
    <w:basedOn w:val="ZsysbasisDrechtDokters"/>
    <w:next w:val="BasistekstDrechtDokt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DrechtDokters"/>
    <w:next w:val="BasistekstDrechtDokters"/>
    <w:uiPriority w:val="99"/>
    <w:semiHidden/>
    <w:rsid w:val="0020607F"/>
  </w:style>
  <w:style w:type="paragraph" w:styleId="Notitiekop">
    <w:name w:val="Note Heading"/>
    <w:basedOn w:val="ZsysbasisDrechtDokters"/>
    <w:next w:val="BasistekstDrechtDokters"/>
    <w:semiHidden/>
    <w:rsid w:val="0020607F"/>
  </w:style>
  <w:style w:type="paragraph" w:styleId="Plattetekst">
    <w:name w:val="Body Text"/>
    <w:basedOn w:val="ZsysbasisDrechtDokters"/>
    <w:next w:val="BasistekstDrechtDokters"/>
    <w:link w:val="PlattetekstChar"/>
    <w:semiHidden/>
    <w:rsid w:val="00D802A1"/>
  </w:style>
  <w:style w:type="paragraph" w:styleId="Plattetekst2">
    <w:name w:val="Body Text 2"/>
    <w:basedOn w:val="ZsysbasisDrechtDokters"/>
    <w:next w:val="BasistekstDrechtDokters"/>
    <w:link w:val="Plattetekst2Char"/>
    <w:semiHidden/>
    <w:rsid w:val="00E7078D"/>
  </w:style>
  <w:style w:type="paragraph" w:styleId="Plattetekst3">
    <w:name w:val="Body Text 3"/>
    <w:basedOn w:val="ZsysbasisDrechtDokters"/>
    <w:next w:val="BasistekstDrechtDokters"/>
    <w:semiHidden/>
    <w:rsid w:val="0020607F"/>
  </w:style>
  <w:style w:type="paragraph" w:styleId="Platteteksteersteinspringing">
    <w:name w:val="Body Text First Indent"/>
    <w:basedOn w:val="ZsysbasisDrechtDokters"/>
    <w:next w:val="BasistekstDrechtDokt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DrechtDokters"/>
    <w:next w:val="BasistekstDrechtDokt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DrechtDokters"/>
    <w:next w:val="BasistekstDrechtDokt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DrechtDoktersChar">
    <w:name w:val="Zsysbasis DrechtDokters Char"/>
    <w:basedOn w:val="Standaardalinea-lettertype"/>
    <w:link w:val="ZsysbasisDrechtDokters"/>
    <w:semiHidden/>
    <w:rsid w:val="00543D5E"/>
    <w:rPr>
      <w:rFonts w:ascii="Calibri" w:hAnsi="Calibri" w:cs="Calibri"/>
      <w:sz w:val="21"/>
    </w:rPr>
  </w:style>
  <w:style w:type="paragraph" w:styleId="Standaardinspringing">
    <w:name w:val="Normal Indent"/>
    <w:basedOn w:val="ZsysbasisDrechtDokters"/>
    <w:next w:val="BasistekstDrechtDokt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DrechtDokters"/>
    <w:basedOn w:val="Standaardalinea-lettertype"/>
    <w:uiPriority w:val="54"/>
    <w:rsid w:val="00CB7600"/>
    <w:rPr>
      <w:vertAlign w:val="superscript"/>
    </w:rPr>
  </w:style>
  <w:style w:type="paragraph" w:styleId="Voetnoottekst">
    <w:name w:val="footnote text"/>
    <w:aliases w:val="Voetnoottekst DrechtDokters"/>
    <w:basedOn w:val="ZsysbasisDrechtDokters"/>
    <w:uiPriority w:val="55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DrechtDokters"/>
    <w:next w:val="BasistekstDrechtDokters"/>
    <w:semiHidden/>
    <w:rsid w:val="0020607F"/>
  </w:style>
  <w:style w:type="paragraph" w:styleId="Tekstzonderopmaak">
    <w:name w:val="Plain Text"/>
    <w:basedOn w:val="ZsysbasisDrechtDokters"/>
    <w:next w:val="BasistekstDrechtDokters"/>
    <w:semiHidden/>
    <w:rsid w:val="0020607F"/>
  </w:style>
  <w:style w:type="paragraph" w:styleId="Ballontekst">
    <w:name w:val="Balloon Text"/>
    <w:basedOn w:val="ZsysbasisDrechtDokters"/>
    <w:next w:val="BasistekstDrechtDokters"/>
    <w:semiHidden/>
    <w:rsid w:val="0020607F"/>
  </w:style>
  <w:style w:type="paragraph" w:styleId="Bijschrift">
    <w:name w:val="caption"/>
    <w:aliases w:val="Bijschrift DrechtDokters"/>
    <w:basedOn w:val="ZsysbasisDrechtDokters"/>
    <w:next w:val="BasistekstDrechtDokters"/>
    <w:uiPriority w:val="36"/>
    <w:qFormat/>
    <w:rsid w:val="00527936"/>
    <w:pPr>
      <w:spacing w:before="240"/>
    </w:pPr>
    <w:rPr>
      <w:i/>
    </w:rPr>
  </w:style>
  <w:style w:type="character" w:customStyle="1" w:styleId="TekstopmerkingChar">
    <w:name w:val="Tekst opmerking Char"/>
    <w:basedOn w:val="ZsysbasisDrechtDokter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DrechtDokters"/>
    <w:next w:val="BasistekstDrechtDokters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F6B87B" w:themeColor="accent5" w:themeShade="BF"/>
    </w:rPr>
    <w:tblPr>
      <w:tblStyleRowBandSize w:val="1"/>
      <w:tblStyleColBandSize w:val="1"/>
      <w:tblBorders>
        <w:top w:val="single" w:sz="8" w:space="0" w:color="FEF7F0" w:themeColor="accent5"/>
        <w:bottom w:val="single" w:sz="8" w:space="0" w:color="FEF7F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7F0" w:themeColor="accent5"/>
          <w:left w:val="nil"/>
          <w:bottom w:val="single" w:sz="8" w:space="0" w:color="FEF7F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7F0" w:themeColor="accent5"/>
          <w:left w:val="nil"/>
          <w:bottom w:val="single" w:sz="8" w:space="0" w:color="FEF7F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FB" w:themeFill="accent5" w:themeFillTint="3F"/>
      </w:tcPr>
    </w:tblStylePr>
  </w:style>
  <w:style w:type="paragraph" w:styleId="Eindnoottekst">
    <w:name w:val="endnote text"/>
    <w:aliases w:val="Eindnoottekst DrechtDokters"/>
    <w:basedOn w:val="ZsysbasisDrechtDokters"/>
    <w:next w:val="BasistekstDrechtDokters"/>
    <w:uiPriority w:val="53"/>
    <w:rsid w:val="0020607F"/>
  </w:style>
  <w:style w:type="paragraph" w:styleId="Indexkop">
    <w:name w:val="index heading"/>
    <w:basedOn w:val="ZsysbasisDrechtDokters"/>
    <w:next w:val="BasistekstDrechtDokters"/>
    <w:semiHidden/>
    <w:rsid w:val="0020607F"/>
  </w:style>
  <w:style w:type="paragraph" w:styleId="Kopbronvermelding">
    <w:name w:val="toa heading"/>
    <w:basedOn w:val="ZsysbasisDrechtDokters"/>
    <w:next w:val="BasistekstDrechtDokters"/>
    <w:semiHidden/>
    <w:rsid w:val="0020607F"/>
  </w:style>
  <w:style w:type="paragraph" w:styleId="Lijstopsomteken5">
    <w:name w:val="List Bullet 5"/>
    <w:basedOn w:val="ZsysbasisDrechtDokters"/>
    <w:next w:val="BasistekstDrechtDokt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DrechtDokters"/>
    <w:next w:val="BasistekstDrechtDokters"/>
    <w:semiHidden/>
    <w:rsid w:val="0020607F"/>
  </w:style>
  <w:style w:type="paragraph" w:styleId="Tekstopmerking">
    <w:name w:val="annotation text"/>
    <w:basedOn w:val="ZsysbasisDrechtDokters"/>
    <w:next w:val="BasistekstDrechtDokt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DrechtDokters">
    <w:name w:val="Opsomming teken 1e niveau DrechtDokters"/>
    <w:basedOn w:val="ZsysbasisDrechtDokters"/>
    <w:uiPriority w:val="13"/>
    <w:qFormat/>
    <w:rsid w:val="00670274"/>
    <w:pPr>
      <w:numPr>
        <w:numId w:val="38"/>
      </w:numPr>
    </w:pPr>
  </w:style>
  <w:style w:type="paragraph" w:customStyle="1" w:styleId="Opsommingteken2eniveauDrechtDokters">
    <w:name w:val="Opsomming teken 2e niveau DrechtDokters"/>
    <w:basedOn w:val="ZsysbasisDrechtDokters"/>
    <w:uiPriority w:val="14"/>
    <w:qFormat/>
    <w:rsid w:val="00670274"/>
    <w:pPr>
      <w:numPr>
        <w:ilvl w:val="1"/>
        <w:numId w:val="38"/>
      </w:numPr>
    </w:pPr>
  </w:style>
  <w:style w:type="paragraph" w:customStyle="1" w:styleId="Opsommingteken3eniveauDrechtDokters">
    <w:name w:val="Opsomming teken 3e niveau DrechtDokters"/>
    <w:basedOn w:val="ZsysbasisDrechtDokters"/>
    <w:uiPriority w:val="15"/>
    <w:qFormat/>
    <w:rsid w:val="00670274"/>
    <w:pPr>
      <w:numPr>
        <w:ilvl w:val="2"/>
        <w:numId w:val="38"/>
      </w:numPr>
    </w:pPr>
  </w:style>
  <w:style w:type="paragraph" w:customStyle="1" w:styleId="Opsommingbolletje1eniveauDrechtDokters">
    <w:name w:val="Opsomming bolletje 1e niveau DrechtDokters"/>
    <w:basedOn w:val="ZsysbasisDrechtDokters"/>
    <w:uiPriority w:val="27"/>
    <w:qFormat/>
    <w:rsid w:val="005017F3"/>
    <w:pPr>
      <w:numPr>
        <w:numId w:val="1"/>
      </w:numPr>
    </w:pPr>
  </w:style>
  <w:style w:type="paragraph" w:customStyle="1" w:styleId="Opsommingbolletje2eniveauDrechtDokters">
    <w:name w:val="Opsomming bolletje 2e niveau DrechtDokters"/>
    <w:basedOn w:val="ZsysbasisDrechtDokters"/>
    <w:uiPriority w:val="28"/>
    <w:qFormat/>
    <w:rsid w:val="005017F3"/>
    <w:pPr>
      <w:numPr>
        <w:ilvl w:val="1"/>
        <w:numId w:val="1"/>
      </w:numPr>
    </w:pPr>
  </w:style>
  <w:style w:type="paragraph" w:customStyle="1" w:styleId="Opsommingbolletje3eniveauDrechtDokters">
    <w:name w:val="Opsomming bolletje 3e niveau DrechtDokters"/>
    <w:basedOn w:val="ZsysbasisDrechtDokters"/>
    <w:uiPriority w:val="29"/>
    <w:qFormat/>
    <w:rsid w:val="005017F3"/>
    <w:pPr>
      <w:numPr>
        <w:ilvl w:val="2"/>
        <w:numId w:val="1"/>
      </w:numPr>
    </w:pPr>
  </w:style>
  <w:style w:type="numbering" w:customStyle="1" w:styleId="OpsommingbolletjeDrechtDokters">
    <w:name w:val="Opsomming bolletje DrechtDokters"/>
    <w:uiPriority w:val="99"/>
    <w:semiHidden/>
    <w:rsid w:val="005017F3"/>
    <w:pPr>
      <w:numPr>
        <w:numId w:val="1"/>
      </w:numPr>
    </w:pPr>
  </w:style>
  <w:style w:type="paragraph" w:customStyle="1" w:styleId="Opsommingkleineletter1eniveauDrechtDokters">
    <w:name w:val="Opsomming kleine letter 1e niveau DrechtDokters"/>
    <w:basedOn w:val="ZsysbasisDrechtDokters"/>
    <w:uiPriority w:val="17"/>
    <w:qFormat/>
    <w:rsid w:val="004736E2"/>
    <w:pPr>
      <w:numPr>
        <w:ilvl w:val="1"/>
        <w:numId w:val="35"/>
      </w:numPr>
    </w:pPr>
  </w:style>
  <w:style w:type="paragraph" w:customStyle="1" w:styleId="Opsommingkleineletter2eniveauDrechtDokters">
    <w:name w:val="Opsomming kleine letter 2e niveau DrechtDokters"/>
    <w:basedOn w:val="ZsysbasisDrechtDokters"/>
    <w:uiPriority w:val="18"/>
    <w:qFormat/>
    <w:rsid w:val="004736E2"/>
    <w:pPr>
      <w:numPr>
        <w:ilvl w:val="2"/>
        <w:numId w:val="35"/>
      </w:numPr>
    </w:pPr>
  </w:style>
  <w:style w:type="paragraph" w:customStyle="1" w:styleId="Opsommingkleineletter3eniveauDrechtDokters">
    <w:name w:val="Opsomming kleine letter 3e niveau DrechtDokters"/>
    <w:basedOn w:val="ZsysbasisDrechtDokters"/>
    <w:uiPriority w:val="19"/>
    <w:qFormat/>
    <w:rsid w:val="004736E2"/>
    <w:pPr>
      <w:numPr>
        <w:ilvl w:val="3"/>
        <w:numId w:val="35"/>
      </w:numPr>
    </w:pPr>
  </w:style>
  <w:style w:type="paragraph" w:customStyle="1" w:styleId="Opsommingnummer1eniveauDrechtDokters">
    <w:name w:val="Opsomming nummer 1e niveau DrechtDokters"/>
    <w:basedOn w:val="ZsysbasisDrechtDokters"/>
    <w:uiPriority w:val="21"/>
    <w:qFormat/>
    <w:rsid w:val="004736E2"/>
    <w:pPr>
      <w:numPr>
        <w:ilvl w:val="1"/>
        <w:numId w:val="36"/>
      </w:numPr>
    </w:pPr>
  </w:style>
  <w:style w:type="paragraph" w:customStyle="1" w:styleId="Opsommingnummer2eniveauDrechtDokters">
    <w:name w:val="Opsomming nummer 2e niveau DrechtDokters"/>
    <w:basedOn w:val="ZsysbasisDrechtDokters"/>
    <w:uiPriority w:val="22"/>
    <w:qFormat/>
    <w:rsid w:val="004736E2"/>
    <w:pPr>
      <w:numPr>
        <w:ilvl w:val="2"/>
        <w:numId w:val="36"/>
      </w:numPr>
    </w:pPr>
  </w:style>
  <w:style w:type="paragraph" w:customStyle="1" w:styleId="Opsommingnummer3eniveauDrechtDokters">
    <w:name w:val="Opsomming nummer 3e niveau DrechtDokters"/>
    <w:basedOn w:val="ZsysbasisDrechtDokters"/>
    <w:uiPriority w:val="23"/>
    <w:qFormat/>
    <w:rsid w:val="004736E2"/>
    <w:pPr>
      <w:numPr>
        <w:ilvl w:val="3"/>
        <w:numId w:val="36"/>
      </w:numPr>
    </w:pPr>
  </w:style>
  <w:style w:type="paragraph" w:customStyle="1" w:styleId="Opsommingopenrondje1eniveauDrechtDokters">
    <w:name w:val="Opsomming open rondje 1e niveau DrechtDokters"/>
    <w:basedOn w:val="ZsysbasisDrechtDokters"/>
    <w:uiPriority w:val="56"/>
    <w:rsid w:val="00957CCB"/>
    <w:pPr>
      <w:numPr>
        <w:numId w:val="25"/>
      </w:numPr>
    </w:pPr>
  </w:style>
  <w:style w:type="paragraph" w:customStyle="1" w:styleId="Opsommingopenrondje2eniveauDrechtDokters">
    <w:name w:val="Opsomming open rondje 2e niveau DrechtDokters"/>
    <w:basedOn w:val="ZsysbasisDrechtDokters"/>
    <w:uiPriority w:val="57"/>
    <w:rsid w:val="00957CCB"/>
    <w:pPr>
      <w:numPr>
        <w:ilvl w:val="1"/>
        <w:numId w:val="25"/>
      </w:numPr>
    </w:pPr>
  </w:style>
  <w:style w:type="paragraph" w:customStyle="1" w:styleId="Opsommingopenrondje3eniveauDrechtDokters">
    <w:name w:val="Opsomming open rondje 3e niveau DrechtDokters"/>
    <w:basedOn w:val="ZsysbasisDrechtDokters"/>
    <w:uiPriority w:val="58"/>
    <w:rsid w:val="00957CCB"/>
    <w:pPr>
      <w:numPr>
        <w:ilvl w:val="2"/>
        <w:numId w:val="25"/>
      </w:numPr>
    </w:pPr>
  </w:style>
  <w:style w:type="numbering" w:customStyle="1" w:styleId="OpsommingopenrondjeDrechtDokters">
    <w:name w:val="Opsomming open rondje DrechtDokters"/>
    <w:uiPriority w:val="99"/>
    <w:semiHidden/>
    <w:rsid w:val="00957CCB"/>
    <w:pPr>
      <w:numPr>
        <w:numId w:val="2"/>
      </w:numPr>
    </w:pPr>
  </w:style>
  <w:style w:type="paragraph" w:customStyle="1" w:styleId="Opsommingstreepje1eniveauDrechtDokters">
    <w:name w:val="Opsomming streepje 1e niveau DrechtDokters"/>
    <w:basedOn w:val="ZsysbasisDrechtDokters"/>
    <w:uiPriority w:val="24"/>
    <w:qFormat/>
    <w:rsid w:val="00B01DA1"/>
    <w:pPr>
      <w:numPr>
        <w:numId w:val="3"/>
      </w:numPr>
    </w:pPr>
  </w:style>
  <w:style w:type="paragraph" w:customStyle="1" w:styleId="Opsommingstreepje2eniveauDrechtDokters">
    <w:name w:val="Opsomming streepje 2e niveau DrechtDokters"/>
    <w:basedOn w:val="ZsysbasisDrechtDokters"/>
    <w:uiPriority w:val="25"/>
    <w:qFormat/>
    <w:rsid w:val="00B01DA1"/>
    <w:pPr>
      <w:numPr>
        <w:ilvl w:val="1"/>
        <w:numId w:val="3"/>
      </w:numPr>
    </w:pPr>
  </w:style>
  <w:style w:type="paragraph" w:customStyle="1" w:styleId="Opsommingstreepje3eniveauDrechtDokters">
    <w:name w:val="Opsomming streepje 3e niveau DrechtDokters"/>
    <w:basedOn w:val="ZsysbasisDrechtDokters"/>
    <w:uiPriority w:val="26"/>
    <w:qFormat/>
    <w:rsid w:val="00B01DA1"/>
    <w:pPr>
      <w:numPr>
        <w:ilvl w:val="2"/>
        <w:numId w:val="3"/>
      </w:numPr>
    </w:pPr>
  </w:style>
  <w:style w:type="numbering" w:customStyle="1" w:styleId="OpsommingstreepjeDrechtDokters">
    <w:name w:val="Opsomming streepje DrechtDokters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F29033" w:themeColor="accent4" w:themeShade="BF"/>
    </w:rPr>
    <w:tblPr>
      <w:tblStyleRowBandSize w:val="1"/>
      <w:tblStyleColBandSize w:val="1"/>
      <w:tblBorders>
        <w:top w:val="single" w:sz="8" w:space="0" w:color="F8C390" w:themeColor="accent4"/>
        <w:bottom w:val="single" w:sz="8" w:space="0" w:color="F8C3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390" w:themeColor="accent4"/>
          <w:left w:val="nil"/>
          <w:bottom w:val="single" w:sz="8" w:space="0" w:color="F8C3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390" w:themeColor="accent4"/>
          <w:left w:val="nil"/>
          <w:bottom w:val="single" w:sz="8" w:space="0" w:color="F8C3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EEB46A" w:themeColor="accent3" w:themeShade="BF"/>
    </w:rPr>
    <w:tblPr>
      <w:tblStyleRowBandSize w:val="1"/>
      <w:tblStyleColBandSize w:val="1"/>
      <w:tblBorders>
        <w:top w:val="single" w:sz="8" w:space="0" w:color="FAE9D3" w:themeColor="accent3"/>
        <w:bottom w:val="single" w:sz="8" w:space="0" w:color="FAE9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9D3" w:themeColor="accent3"/>
          <w:left w:val="nil"/>
          <w:bottom w:val="single" w:sz="8" w:space="0" w:color="FAE9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9D3" w:themeColor="accent3"/>
          <w:left w:val="nil"/>
          <w:bottom w:val="single" w:sz="8" w:space="0" w:color="FAE9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F3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241D61" w:themeColor="accent2" w:themeShade="BF"/>
    </w:rPr>
    <w:tblPr>
      <w:tblStyleRowBandSize w:val="1"/>
      <w:tblStyleColBandSize w:val="1"/>
      <w:tblBorders>
        <w:top w:val="single" w:sz="8" w:space="0" w:color="312782" w:themeColor="accent2"/>
        <w:bottom w:val="single" w:sz="8" w:space="0" w:color="3127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2782" w:themeColor="accent2"/>
          <w:left w:val="nil"/>
          <w:bottom w:val="single" w:sz="8" w:space="0" w:color="3127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2782" w:themeColor="accent2"/>
          <w:left w:val="nil"/>
          <w:bottom w:val="single" w:sz="8" w:space="0" w:color="3127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B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BEEB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438" w:themeColor="accent6"/>
        <w:left w:val="single" w:sz="8" w:space="0" w:color="FF4438" w:themeColor="accent6"/>
        <w:bottom w:val="single" w:sz="8" w:space="0" w:color="FF4438" w:themeColor="accent6"/>
        <w:right w:val="single" w:sz="8" w:space="0" w:color="FF4438" w:themeColor="accent6"/>
        <w:insideH w:val="single" w:sz="8" w:space="0" w:color="FF4438" w:themeColor="accent6"/>
        <w:insideV w:val="single" w:sz="8" w:space="0" w:color="FF44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18" w:space="0" w:color="FF4438" w:themeColor="accent6"/>
          <w:right w:val="single" w:sz="8" w:space="0" w:color="FF4438" w:themeColor="accent6"/>
          <w:insideH w:val="nil"/>
          <w:insideV w:val="single" w:sz="8" w:space="0" w:color="FF44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  <w:insideH w:val="nil"/>
          <w:insideV w:val="single" w:sz="8" w:space="0" w:color="FF44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</w:tcBorders>
      </w:tcPr>
    </w:tblStylePr>
    <w:tblStylePr w:type="band1Vert"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</w:tcBorders>
        <w:shd w:val="clear" w:color="auto" w:fill="FFD0CD" w:themeFill="accent6" w:themeFillTint="3F"/>
      </w:tcPr>
    </w:tblStylePr>
    <w:tblStylePr w:type="band1Horz"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  <w:insideV w:val="single" w:sz="8" w:space="0" w:color="FF4438" w:themeColor="accent6"/>
        </w:tcBorders>
        <w:shd w:val="clear" w:color="auto" w:fill="FFD0CD" w:themeFill="accent6" w:themeFillTint="3F"/>
      </w:tcPr>
    </w:tblStylePr>
    <w:tblStylePr w:type="band2Horz">
      <w:tblPr/>
      <w:tcPr>
        <w:tcBorders>
          <w:top w:val="single" w:sz="8" w:space="0" w:color="FF4438" w:themeColor="accent6"/>
          <w:left w:val="single" w:sz="8" w:space="0" w:color="FF4438" w:themeColor="accent6"/>
          <w:bottom w:val="single" w:sz="8" w:space="0" w:color="FF4438" w:themeColor="accent6"/>
          <w:right w:val="single" w:sz="8" w:space="0" w:color="FF4438" w:themeColor="accent6"/>
          <w:insideV w:val="single" w:sz="8" w:space="0" w:color="FF4438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F7F0" w:themeColor="accent5"/>
        <w:left w:val="single" w:sz="8" w:space="0" w:color="FEF7F0" w:themeColor="accent5"/>
        <w:bottom w:val="single" w:sz="8" w:space="0" w:color="FEF7F0" w:themeColor="accent5"/>
        <w:right w:val="single" w:sz="8" w:space="0" w:color="FEF7F0" w:themeColor="accent5"/>
        <w:insideH w:val="single" w:sz="8" w:space="0" w:color="FEF7F0" w:themeColor="accent5"/>
        <w:insideV w:val="single" w:sz="8" w:space="0" w:color="FEF7F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18" w:space="0" w:color="FEF7F0" w:themeColor="accent5"/>
          <w:right w:val="single" w:sz="8" w:space="0" w:color="FEF7F0" w:themeColor="accent5"/>
          <w:insideH w:val="nil"/>
          <w:insideV w:val="single" w:sz="8" w:space="0" w:color="FEF7F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  <w:insideH w:val="nil"/>
          <w:insideV w:val="single" w:sz="8" w:space="0" w:color="FEF7F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</w:tcBorders>
      </w:tcPr>
    </w:tblStylePr>
    <w:tblStylePr w:type="band1Vert"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</w:tcBorders>
        <w:shd w:val="clear" w:color="auto" w:fill="FEFCFB" w:themeFill="accent5" w:themeFillTint="3F"/>
      </w:tcPr>
    </w:tblStylePr>
    <w:tblStylePr w:type="band1Horz"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  <w:insideV w:val="single" w:sz="8" w:space="0" w:color="FEF7F0" w:themeColor="accent5"/>
        </w:tcBorders>
        <w:shd w:val="clear" w:color="auto" w:fill="FEFCFB" w:themeFill="accent5" w:themeFillTint="3F"/>
      </w:tcPr>
    </w:tblStylePr>
    <w:tblStylePr w:type="band2Horz">
      <w:tblPr/>
      <w:tcPr>
        <w:tcBorders>
          <w:top w:val="single" w:sz="8" w:space="0" w:color="FEF7F0" w:themeColor="accent5"/>
          <w:left w:val="single" w:sz="8" w:space="0" w:color="FEF7F0" w:themeColor="accent5"/>
          <w:bottom w:val="single" w:sz="8" w:space="0" w:color="FEF7F0" w:themeColor="accent5"/>
          <w:right w:val="single" w:sz="8" w:space="0" w:color="FEF7F0" w:themeColor="accent5"/>
          <w:insideV w:val="single" w:sz="8" w:space="0" w:color="FEF7F0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C390" w:themeColor="accent4"/>
        <w:left w:val="single" w:sz="8" w:space="0" w:color="F8C390" w:themeColor="accent4"/>
        <w:bottom w:val="single" w:sz="8" w:space="0" w:color="F8C390" w:themeColor="accent4"/>
        <w:right w:val="single" w:sz="8" w:space="0" w:color="F8C390" w:themeColor="accent4"/>
        <w:insideH w:val="single" w:sz="8" w:space="0" w:color="F8C390" w:themeColor="accent4"/>
        <w:insideV w:val="single" w:sz="8" w:space="0" w:color="F8C3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18" w:space="0" w:color="F8C390" w:themeColor="accent4"/>
          <w:right w:val="single" w:sz="8" w:space="0" w:color="F8C390" w:themeColor="accent4"/>
          <w:insideH w:val="nil"/>
          <w:insideV w:val="single" w:sz="8" w:space="0" w:color="F8C3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  <w:insideH w:val="nil"/>
          <w:insideV w:val="single" w:sz="8" w:space="0" w:color="F8C3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</w:tcBorders>
      </w:tcPr>
    </w:tblStylePr>
    <w:tblStylePr w:type="band1Vert"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</w:tcBorders>
        <w:shd w:val="clear" w:color="auto" w:fill="FDF0E3" w:themeFill="accent4" w:themeFillTint="3F"/>
      </w:tcPr>
    </w:tblStylePr>
    <w:tblStylePr w:type="band1Horz"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  <w:insideV w:val="single" w:sz="8" w:space="0" w:color="F8C390" w:themeColor="accent4"/>
        </w:tcBorders>
        <w:shd w:val="clear" w:color="auto" w:fill="FDF0E3" w:themeFill="accent4" w:themeFillTint="3F"/>
      </w:tcPr>
    </w:tblStylePr>
    <w:tblStylePr w:type="band2Horz">
      <w:tblPr/>
      <w:tcPr>
        <w:tcBorders>
          <w:top w:val="single" w:sz="8" w:space="0" w:color="F8C390" w:themeColor="accent4"/>
          <w:left w:val="single" w:sz="8" w:space="0" w:color="F8C390" w:themeColor="accent4"/>
          <w:bottom w:val="single" w:sz="8" w:space="0" w:color="F8C390" w:themeColor="accent4"/>
          <w:right w:val="single" w:sz="8" w:space="0" w:color="F8C390" w:themeColor="accent4"/>
          <w:insideV w:val="single" w:sz="8" w:space="0" w:color="F8C3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E9D3" w:themeColor="accent3"/>
        <w:left w:val="single" w:sz="8" w:space="0" w:color="FAE9D3" w:themeColor="accent3"/>
        <w:bottom w:val="single" w:sz="8" w:space="0" w:color="FAE9D3" w:themeColor="accent3"/>
        <w:right w:val="single" w:sz="8" w:space="0" w:color="FAE9D3" w:themeColor="accent3"/>
        <w:insideH w:val="single" w:sz="8" w:space="0" w:color="FAE9D3" w:themeColor="accent3"/>
        <w:insideV w:val="single" w:sz="8" w:space="0" w:color="FAE9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18" w:space="0" w:color="FAE9D3" w:themeColor="accent3"/>
          <w:right w:val="single" w:sz="8" w:space="0" w:color="FAE9D3" w:themeColor="accent3"/>
          <w:insideH w:val="nil"/>
          <w:insideV w:val="single" w:sz="8" w:space="0" w:color="FAE9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  <w:insideH w:val="nil"/>
          <w:insideV w:val="single" w:sz="8" w:space="0" w:color="FAE9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</w:tcBorders>
      </w:tcPr>
    </w:tblStylePr>
    <w:tblStylePr w:type="band1Vert"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</w:tcBorders>
        <w:shd w:val="clear" w:color="auto" w:fill="FDF9F3" w:themeFill="accent3" w:themeFillTint="3F"/>
      </w:tcPr>
    </w:tblStylePr>
    <w:tblStylePr w:type="band1Horz"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  <w:insideV w:val="single" w:sz="8" w:space="0" w:color="FAE9D3" w:themeColor="accent3"/>
        </w:tcBorders>
        <w:shd w:val="clear" w:color="auto" w:fill="FDF9F3" w:themeFill="accent3" w:themeFillTint="3F"/>
      </w:tcPr>
    </w:tblStylePr>
    <w:tblStylePr w:type="band2Horz">
      <w:tblPr/>
      <w:tcPr>
        <w:tcBorders>
          <w:top w:val="single" w:sz="8" w:space="0" w:color="FAE9D3" w:themeColor="accent3"/>
          <w:left w:val="single" w:sz="8" w:space="0" w:color="FAE9D3" w:themeColor="accent3"/>
          <w:bottom w:val="single" w:sz="8" w:space="0" w:color="FAE9D3" w:themeColor="accent3"/>
          <w:right w:val="single" w:sz="8" w:space="0" w:color="FAE9D3" w:themeColor="accent3"/>
          <w:insideV w:val="single" w:sz="8" w:space="0" w:color="FAE9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12782" w:themeColor="accent2"/>
        <w:left w:val="single" w:sz="8" w:space="0" w:color="312782" w:themeColor="accent2"/>
        <w:bottom w:val="single" w:sz="8" w:space="0" w:color="312782" w:themeColor="accent2"/>
        <w:right w:val="single" w:sz="8" w:space="0" w:color="312782" w:themeColor="accent2"/>
        <w:insideH w:val="single" w:sz="8" w:space="0" w:color="312782" w:themeColor="accent2"/>
        <w:insideV w:val="single" w:sz="8" w:space="0" w:color="3127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18" w:space="0" w:color="312782" w:themeColor="accent2"/>
          <w:right w:val="single" w:sz="8" w:space="0" w:color="312782" w:themeColor="accent2"/>
          <w:insideH w:val="nil"/>
          <w:insideV w:val="single" w:sz="8" w:space="0" w:color="3127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  <w:insideH w:val="nil"/>
          <w:insideV w:val="single" w:sz="8" w:space="0" w:color="3127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</w:tcBorders>
      </w:tcPr>
    </w:tblStylePr>
    <w:tblStylePr w:type="band1Vert"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</w:tcBorders>
        <w:shd w:val="clear" w:color="auto" w:fill="C3BEEB" w:themeFill="accent2" w:themeFillTint="3F"/>
      </w:tcPr>
    </w:tblStylePr>
    <w:tblStylePr w:type="band1Horz"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  <w:insideV w:val="single" w:sz="8" w:space="0" w:color="312782" w:themeColor="accent2"/>
        </w:tcBorders>
        <w:shd w:val="clear" w:color="auto" w:fill="C3BEEB" w:themeFill="accent2" w:themeFillTint="3F"/>
      </w:tcPr>
    </w:tblStylePr>
    <w:tblStylePr w:type="band2Horz">
      <w:tblPr/>
      <w:tcPr>
        <w:tcBorders>
          <w:top w:val="single" w:sz="8" w:space="0" w:color="312782" w:themeColor="accent2"/>
          <w:left w:val="single" w:sz="8" w:space="0" w:color="312782" w:themeColor="accent2"/>
          <w:bottom w:val="single" w:sz="8" w:space="0" w:color="312782" w:themeColor="accent2"/>
          <w:right w:val="single" w:sz="8" w:space="0" w:color="312782" w:themeColor="accent2"/>
          <w:insideV w:val="single" w:sz="8" w:space="0" w:color="31278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593" w:themeFill="accent5" w:themeFillShade="CC"/>
      </w:tcPr>
    </w:tblStylePr>
    <w:tblStylePr w:type="lastRow">
      <w:rPr>
        <w:b/>
        <w:bCs/>
        <w:color w:val="F7C59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D" w:themeFill="accent6" w:themeFillTint="3F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0E00" w:themeFill="accent6" w:themeFillShade="CC"/>
      </w:tcPr>
    </w:tblStylePr>
    <w:tblStylePr w:type="lastRow">
      <w:rPr>
        <w:b/>
        <w:bCs/>
        <w:color w:val="F80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B" w:themeFill="accent5" w:themeFillTint="3F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F80" w:themeFill="accent3" w:themeFillShade="CC"/>
      </w:tcPr>
    </w:tblStylePr>
    <w:tblStylePr w:type="lastRow">
      <w:rPr>
        <w:b/>
        <w:bCs/>
        <w:color w:val="F0BF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3" w:themeFill="accent4" w:themeFillTint="3F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46" w:themeFill="accent4" w:themeFillShade="CC"/>
      </w:tcPr>
    </w:tblStylePr>
    <w:tblStylePr w:type="lastRow">
      <w:rPr>
        <w:b/>
        <w:bCs/>
        <w:color w:val="F39A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3" w:themeFill="accent3" w:themeFillTint="3F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1F67" w:themeFill="accent2" w:themeFillShade="CC"/>
      </w:tcPr>
    </w:tblStylePr>
    <w:tblStylePr w:type="lastRow">
      <w:rPr>
        <w:b/>
        <w:bCs/>
        <w:color w:val="271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BEEB" w:themeFill="accent2" w:themeFillTint="3F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1F67" w:themeFill="accent2" w:themeFillShade="CC"/>
      </w:tcPr>
    </w:tblStylePr>
    <w:tblStylePr w:type="lastRow">
      <w:rPr>
        <w:b/>
        <w:bCs/>
        <w:color w:val="271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9" w:themeFill="accent1" w:themeFillTint="3F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F7F0" w:themeColor="accent5"/>
        <w:left w:val="single" w:sz="4" w:space="0" w:color="FF4438" w:themeColor="accent6"/>
        <w:bottom w:val="single" w:sz="4" w:space="0" w:color="FF4438" w:themeColor="accent6"/>
        <w:right w:val="single" w:sz="4" w:space="0" w:color="FF44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F7F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0A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0A00" w:themeColor="accent6" w:themeShade="99"/>
          <w:insideV w:val="nil"/>
        </w:tcBorders>
        <w:shd w:val="clear" w:color="auto" w:fill="BA0A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A00" w:themeFill="accent6" w:themeFillShade="99"/>
      </w:tcPr>
    </w:tblStylePr>
    <w:tblStylePr w:type="band1Vert">
      <w:tblPr/>
      <w:tcPr>
        <w:shd w:val="clear" w:color="auto" w:fill="FFB4AF" w:themeFill="accent6" w:themeFillTint="66"/>
      </w:tcPr>
    </w:tblStylePr>
    <w:tblStylePr w:type="band1Horz">
      <w:tblPr/>
      <w:tcPr>
        <w:shd w:val="clear" w:color="auto" w:fill="FFA1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438" w:themeColor="accent6"/>
        <w:left w:val="single" w:sz="4" w:space="0" w:color="FEF7F0" w:themeColor="accent5"/>
        <w:bottom w:val="single" w:sz="4" w:space="0" w:color="FEF7F0" w:themeColor="accent5"/>
        <w:right w:val="single" w:sz="4" w:space="0" w:color="FEF7F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93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9336" w:themeColor="accent5" w:themeShade="99"/>
          <w:insideV w:val="nil"/>
        </w:tcBorders>
        <w:shd w:val="clear" w:color="auto" w:fill="F193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9336" w:themeFill="accent5" w:themeFillShade="99"/>
      </w:tcPr>
    </w:tblStylePr>
    <w:tblStylePr w:type="band1Vert">
      <w:tblPr/>
      <w:tcPr>
        <w:shd w:val="clear" w:color="auto" w:fill="FEFBF8" w:themeFill="accent5" w:themeFillTint="66"/>
      </w:tcPr>
    </w:tblStylePr>
    <w:tblStylePr w:type="band1Horz">
      <w:tblPr/>
      <w:tcPr>
        <w:shd w:val="clear" w:color="auto" w:fill="FEFA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E9D3" w:themeColor="accent3"/>
        <w:left w:val="single" w:sz="4" w:space="0" w:color="F8C390" w:themeColor="accent4"/>
        <w:bottom w:val="single" w:sz="4" w:space="0" w:color="F8C390" w:themeColor="accent4"/>
        <w:right w:val="single" w:sz="4" w:space="0" w:color="F8C3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9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73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730E" w:themeColor="accent4" w:themeShade="99"/>
          <w:insideV w:val="nil"/>
        </w:tcBorders>
        <w:shd w:val="clear" w:color="auto" w:fill="DD73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730E" w:themeFill="accent4" w:themeFillShade="99"/>
      </w:tcPr>
    </w:tblStylePr>
    <w:tblStylePr w:type="band1Vert">
      <w:tblPr/>
      <w:tcPr>
        <w:shd w:val="clear" w:color="auto" w:fill="FCE6D2" w:themeFill="accent4" w:themeFillTint="66"/>
      </w:tcPr>
    </w:tblStylePr>
    <w:tblStylePr w:type="band1Horz">
      <w:tblPr/>
      <w:tcPr>
        <w:shd w:val="clear" w:color="auto" w:fill="FBE0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390" w:themeColor="accent4"/>
        <w:left w:val="single" w:sz="4" w:space="0" w:color="FAE9D3" w:themeColor="accent3"/>
        <w:bottom w:val="single" w:sz="4" w:space="0" w:color="FAE9D3" w:themeColor="accent3"/>
        <w:right w:val="single" w:sz="4" w:space="0" w:color="FAE9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3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7952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7952D" w:themeColor="accent3" w:themeShade="99"/>
          <w:insideV w:val="nil"/>
        </w:tcBorders>
        <w:shd w:val="clear" w:color="auto" w:fill="E7952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952D" w:themeFill="accent3" w:themeFillShade="99"/>
      </w:tcPr>
    </w:tblStylePr>
    <w:tblStylePr w:type="band1Vert">
      <w:tblPr/>
      <w:tcPr>
        <w:shd w:val="clear" w:color="auto" w:fill="FDF6ED" w:themeFill="accent3" w:themeFillTint="66"/>
      </w:tcPr>
    </w:tblStylePr>
    <w:tblStylePr w:type="band1Horz">
      <w:tblPr/>
      <w:tcPr>
        <w:shd w:val="clear" w:color="auto" w:fill="FCF3E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2782" w:themeColor="accent2"/>
        <w:left w:val="single" w:sz="4" w:space="0" w:color="312782" w:themeColor="accent2"/>
        <w:bottom w:val="single" w:sz="4" w:space="0" w:color="312782" w:themeColor="accent2"/>
        <w:right w:val="single" w:sz="4" w:space="0" w:color="3127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27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17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174D" w:themeColor="accent2" w:themeShade="99"/>
          <w:insideV w:val="nil"/>
        </w:tcBorders>
        <w:shd w:val="clear" w:color="auto" w:fill="1D17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74D" w:themeFill="accent2" w:themeFillShade="99"/>
      </w:tcPr>
    </w:tblStylePr>
    <w:tblStylePr w:type="band1Vert">
      <w:tblPr/>
      <w:tcPr>
        <w:shd w:val="clear" w:color="auto" w:fill="9D95DF" w:themeFill="accent2" w:themeFillTint="66"/>
      </w:tcPr>
    </w:tblStylePr>
    <w:tblStylePr w:type="band1Horz">
      <w:tblPr/>
      <w:tcPr>
        <w:shd w:val="clear" w:color="auto" w:fill="867C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2782" w:themeColor="accent2"/>
        <w:left w:val="single" w:sz="4" w:space="0" w:color="F08526" w:themeColor="accent1"/>
        <w:bottom w:val="single" w:sz="4" w:space="0" w:color="F08526" w:themeColor="accent1"/>
        <w:right w:val="single" w:sz="4" w:space="0" w:color="F085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27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4E0A" w:themeColor="accent1" w:themeShade="99"/>
          <w:insideV w:val="nil"/>
        </w:tcBorders>
        <w:shd w:val="clear" w:color="auto" w:fill="9B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4E0A" w:themeFill="accent1" w:themeFillShade="99"/>
      </w:tcPr>
    </w:tblStylePr>
    <w:tblStylePr w:type="band1Vert">
      <w:tblPr/>
      <w:tcPr>
        <w:shd w:val="clear" w:color="auto" w:fill="F9CDA8" w:themeFill="accent1" w:themeFillTint="66"/>
      </w:tcPr>
    </w:tblStylePr>
    <w:tblStylePr w:type="band1Horz">
      <w:tblPr/>
      <w:tcPr>
        <w:shd w:val="clear" w:color="auto" w:fill="F7C1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7" w:themeFill="accent6" w:themeFillTint="33"/>
    </w:tcPr>
    <w:tblStylePr w:type="firstRow">
      <w:rPr>
        <w:b/>
        <w:bCs/>
      </w:rPr>
      <w:tblPr/>
      <w:tcPr>
        <w:shd w:val="clear" w:color="auto" w:fill="FFB4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80D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80D00" w:themeFill="accent6" w:themeFillShade="BF"/>
      </w:tcPr>
    </w:tblStylePr>
    <w:tblStylePr w:type="band1Vert">
      <w:tblPr/>
      <w:tcPr>
        <w:shd w:val="clear" w:color="auto" w:fill="FFA19B" w:themeFill="accent6" w:themeFillTint="7F"/>
      </w:tcPr>
    </w:tblStylePr>
    <w:tblStylePr w:type="band1Horz">
      <w:tblPr/>
      <w:tcPr>
        <w:shd w:val="clear" w:color="auto" w:fill="FFA19B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B" w:themeFill="accent5" w:themeFillTint="33"/>
    </w:tcPr>
    <w:tblStylePr w:type="firstRow">
      <w:rPr>
        <w:b/>
        <w:bCs/>
      </w:rPr>
      <w:tblPr/>
      <w:tcPr>
        <w:shd w:val="clear" w:color="auto" w:fill="FEF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6B8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6B87B" w:themeFill="accent5" w:themeFillShade="BF"/>
      </w:tcPr>
    </w:tblStylePr>
    <w:tblStylePr w:type="band1Vert">
      <w:tblPr/>
      <w:tcPr>
        <w:shd w:val="clear" w:color="auto" w:fill="FEFAF7" w:themeFill="accent5" w:themeFillTint="7F"/>
      </w:tcPr>
    </w:tblStylePr>
    <w:tblStylePr w:type="band1Horz">
      <w:tblPr/>
      <w:tcPr>
        <w:shd w:val="clear" w:color="auto" w:fill="FEFA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2E8" w:themeFill="accent4" w:themeFillTint="33"/>
    </w:tcPr>
    <w:tblStylePr w:type="firstRow">
      <w:rPr>
        <w:b/>
        <w:bCs/>
      </w:rPr>
      <w:tblPr/>
      <w:tcPr>
        <w:shd w:val="clear" w:color="auto" w:fill="FCE6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6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90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9033" w:themeFill="accent4" w:themeFillShade="BF"/>
      </w:tcPr>
    </w:tblStylePr>
    <w:tblStylePr w:type="band1Vert">
      <w:tblPr/>
      <w:tcPr>
        <w:shd w:val="clear" w:color="auto" w:fill="FBE0C7" w:themeFill="accent4" w:themeFillTint="7F"/>
      </w:tcPr>
    </w:tblStylePr>
    <w:tblStylePr w:type="band1Horz">
      <w:tblPr/>
      <w:tcPr>
        <w:shd w:val="clear" w:color="auto" w:fill="FBE0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6" w:themeFill="accent3" w:themeFillTint="33"/>
    </w:tcPr>
    <w:tblStylePr w:type="firstRow">
      <w:rPr>
        <w:b/>
        <w:bCs/>
      </w:rPr>
      <w:tblPr/>
      <w:tcPr>
        <w:shd w:val="clear" w:color="auto" w:fill="FDF6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B4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B46A" w:themeFill="accent3" w:themeFillShade="BF"/>
      </w:tcPr>
    </w:tblStylePr>
    <w:tblStylePr w:type="band1Vert">
      <w:tblPr/>
      <w:tcPr>
        <w:shd w:val="clear" w:color="auto" w:fill="FCF3E8" w:themeFill="accent3" w:themeFillTint="7F"/>
      </w:tcPr>
    </w:tblStylePr>
    <w:tblStylePr w:type="band1Horz">
      <w:tblPr/>
      <w:tcPr>
        <w:shd w:val="clear" w:color="auto" w:fill="FCF3E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AEF" w:themeFill="accent2" w:themeFillTint="33"/>
    </w:tcPr>
    <w:tblStylePr w:type="firstRow">
      <w:rPr>
        <w:b/>
        <w:bCs/>
      </w:rPr>
      <w:tblPr/>
      <w:tcPr>
        <w:shd w:val="clear" w:color="auto" w:fill="9D9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9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1D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1D61" w:themeFill="accent2" w:themeFillShade="BF"/>
      </w:tcPr>
    </w:tblStylePr>
    <w:tblStylePr w:type="band1Vert">
      <w:tblPr/>
      <w:tcPr>
        <w:shd w:val="clear" w:color="auto" w:fill="867CD7" w:themeFill="accent2" w:themeFillTint="7F"/>
      </w:tcPr>
    </w:tblStylePr>
    <w:tblStylePr w:type="band1Horz">
      <w:tblPr/>
      <w:tcPr>
        <w:shd w:val="clear" w:color="auto" w:fill="867CD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D3" w:themeFill="accent1" w:themeFillTint="33"/>
    </w:tcPr>
    <w:tblStylePr w:type="firstRow">
      <w:rPr>
        <w:b/>
        <w:bCs/>
      </w:rPr>
      <w:tblPr/>
      <w:tcPr>
        <w:shd w:val="clear" w:color="auto" w:fill="F9CD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D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10D" w:themeFill="accent1" w:themeFillShade="BF"/>
      </w:tcPr>
    </w:tblStylePr>
    <w:tblStylePr w:type="band1Vert">
      <w:tblPr/>
      <w:tcPr>
        <w:shd w:val="clear" w:color="auto" w:fill="F7C192" w:themeFill="accent1" w:themeFillTint="7F"/>
      </w:tcPr>
    </w:tblStylePr>
    <w:tblStylePr w:type="band1Horz">
      <w:tblPr/>
      <w:tcPr>
        <w:shd w:val="clear" w:color="auto" w:fill="F7C192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38" w:themeColor="accent6"/>
        <w:left w:val="single" w:sz="8" w:space="0" w:color="FF4438" w:themeColor="accent6"/>
        <w:bottom w:val="single" w:sz="8" w:space="0" w:color="FF4438" w:themeColor="accent6"/>
        <w:right w:val="single" w:sz="8" w:space="0" w:color="FF44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4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4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4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4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F7F0" w:themeColor="accent5"/>
        <w:left w:val="single" w:sz="8" w:space="0" w:color="FEF7F0" w:themeColor="accent5"/>
        <w:bottom w:val="single" w:sz="8" w:space="0" w:color="FEF7F0" w:themeColor="accent5"/>
        <w:right w:val="single" w:sz="8" w:space="0" w:color="FEF7F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F7F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F7F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F7F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F7F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C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390" w:themeColor="accent4"/>
        <w:left w:val="single" w:sz="8" w:space="0" w:color="F8C390" w:themeColor="accent4"/>
        <w:bottom w:val="single" w:sz="8" w:space="0" w:color="F8C390" w:themeColor="accent4"/>
        <w:right w:val="single" w:sz="8" w:space="0" w:color="F8C3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3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C3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3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3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9D3" w:themeColor="accent3"/>
        <w:left w:val="single" w:sz="8" w:space="0" w:color="FAE9D3" w:themeColor="accent3"/>
        <w:bottom w:val="single" w:sz="8" w:space="0" w:color="FAE9D3" w:themeColor="accent3"/>
        <w:right w:val="single" w:sz="8" w:space="0" w:color="FAE9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9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E9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9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9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2782" w:themeColor="accent2"/>
        <w:left w:val="single" w:sz="8" w:space="0" w:color="312782" w:themeColor="accent2"/>
        <w:bottom w:val="single" w:sz="8" w:space="0" w:color="312782" w:themeColor="accent2"/>
        <w:right w:val="single" w:sz="8" w:space="0" w:color="3127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27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278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27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27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B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B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526" w:themeColor="accent1"/>
        <w:left w:val="single" w:sz="8" w:space="0" w:color="F08526" w:themeColor="accent1"/>
        <w:bottom w:val="single" w:sz="8" w:space="0" w:color="F08526" w:themeColor="accent1"/>
        <w:right w:val="single" w:sz="8" w:space="0" w:color="F085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5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85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5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5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0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438" w:themeColor="accent6"/>
        <w:bottom w:val="single" w:sz="8" w:space="0" w:color="FF44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43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4438" w:themeColor="accent6"/>
          <w:bottom w:val="single" w:sz="8" w:space="0" w:color="FF44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438" w:themeColor="accent6"/>
          <w:bottom w:val="single" w:sz="8" w:space="0" w:color="FF4438" w:themeColor="accent6"/>
        </w:tcBorders>
      </w:tcPr>
    </w:tblStylePr>
    <w:tblStylePr w:type="band1Vert">
      <w:tblPr/>
      <w:tcPr>
        <w:shd w:val="clear" w:color="auto" w:fill="FFD0CD" w:themeFill="accent6" w:themeFillTint="3F"/>
      </w:tcPr>
    </w:tblStylePr>
    <w:tblStylePr w:type="band1Horz">
      <w:tblPr/>
      <w:tcPr>
        <w:shd w:val="clear" w:color="auto" w:fill="FFD0C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F7F0" w:themeColor="accent5"/>
        <w:bottom w:val="single" w:sz="8" w:space="0" w:color="FEF7F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F7F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EF7F0" w:themeColor="accent5"/>
          <w:bottom w:val="single" w:sz="8" w:space="0" w:color="FEF7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F7F0" w:themeColor="accent5"/>
          <w:bottom w:val="single" w:sz="8" w:space="0" w:color="FEF7F0" w:themeColor="accent5"/>
        </w:tcBorders>
      </w:tcPr>
    </w:tblStylePr>
    <w:tblStylePr w:type="band1Vert">
      <w:tblPr/>
      <w:tcPr>
        <w:shd w:val="clear" w:color="auto" w:fill="FEFCFB" w:themeFill="accent5" w:themeFillTint="3F"/>
      </w:tcPr>
    </w:tblStylePr>
    <w:tblStylePr w:type="band1Horz">
      <w:tblPr/>
      <w:tcPr>
        <w:shd w:val="clear" w:color="auto" w:fill="FEFC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390" w:themeColor="accent4"/>
        <w:bottom w:val="single" w:sz="8" w:space="0" w:color="F8C3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39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390" w:themeColor="accent4"/>
          <w:bottom w:val="single" w:sz="8" w:space="0" w:color="F8C3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390" w:themeColor="accent4"/>
          <w:bottom w:val="single" w:sz="8" w:space="0" w:color="F8C390" w:themeColor="accent4"/>
        </w:tcBorders>
      </w:tcPr>
    </w:tblStylePr>
    <w:tblStylePr w:type="band1Vert">
      <w:tblPr/>
      <w:tcPr>
        <w:shd w:val="clear" w:color="auto" w:fill="FDF0E3" w:themeFill="accent4" w:themeFillTint="3F"/>
      </w:tcPr>
    </w:tblStylePr>
    <w:tblStylePr w:type="band1Horz">
      <w:tblPr/>
      <w:tcPr>
        <w:shd w:val="clear" w:color="auto" w:fill="FDF0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E9D3" w:themeColor="accent3"/>
        <w:bottom w:val="single" w:sz="8" w:space="0" w:color="FAE9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9D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AE9D3" w:themeColor="accent3"/>
          <w:bottom w:val="single" w:sz="8" w:space="0" w:color="FAE9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9D3" w:themeColor="accent3"/>
          <w:bottom w:val="single" w:sz="8" w:space="0" w:color="FAE9D3" w:themeColor="accent3"/>
        </w:tcBorders>
      </w:tcPr>
    </w:tblStylePr>
    <w:tblStylePr w:type="band1Vert">
      <w:tblPr/>
      <w:tcPr>
        <w:shd w:val="clear" w:color="auto" w:fill="FDF9F3" w:themeFill="accent3" w:themeFillTint="3F"/>
      </w:tcPr>
    </w:tblStylePr>
    <w:tblStylePr w:type="band1Horz">
      <w:tblPr/>
      <w:tcPr>
        <w:shd w:val="clear" w:color="auto" w:fill="FDF9F3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2782" w:themeColor="accent2"/>
        <w:bottom w:val="single" w:sz="8" w:space="0" w:color="3127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278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12782" w:themeColor="accent2"/>
          <w:bottom w:val="single" w:sz="8" w:space="0" w:color="3127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2782" w:themeColor="accent2"/>
          <w:bottom w:val="single" w:sz="8" w:space="0" w:color="312782" w:themeColor="accent2"/>
        </w:tcBorders>
      </w:tcPr>
    </w:tblStylePr>
    <w:tblStylePr w:type="band1Vert">
      <w:tblPr/>
      <w:tcPr>
        <w:shd w:val="clear" w:color="auto" w:fill="C3BEEB" w:themeFill="accent2" w:themeFillTint="3F"/>
      </w:tcPr>
    </w:tblStylePr>
    <w:tblStylePr w:type="band1Horz">
      <w:tblPr/>
      <w:tcPr>
        <w:shd w:val="clear" w:color="auto" w:fill="C3BEE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4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4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4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7F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7F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7F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3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3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3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9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9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9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27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27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27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269" w:themeColor="accent6" w:themeTint="BF"/>
        <w:left w:val="single" w:sz="8" w:space="0" w:color="FF7269" w:themeColor="accent6" w:themeTint="BF"/>
        <w:bottom w:val="single" w:sz="8" w:space="0" w:color="FF7269" w:themeColor="accent6" w:themeTint="BF"/>
        <w:right w:val="single" w:sz="8" w:space="0" w:color="FF7269" w:themeColor="accent6" w:themeTint="BF"/>
        <w:insideH w:val="single" w:sz="8" w:space="0" w:color="FF7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269" w:themeColor="accent6" w:themeTint="BF"/>
          <w:left w:val="single" w:sz="8" w:space="0" w:color="FF7269" w:themeColor="accent6" w:themeTint="BF"/>
          <w:bottom w:val="single" w:sz="8" w:space="0" w:color="FF7269" w:themeColor="accent6" w:themeTint="BF"/>
          <w:right w:val="single" w:sz="8" w:space="0" w:color="FF7269" w:themeColor="accent6" w:themeTint="BF"/>
          <w:insideH w:val="nil"/>
          <w:insideV w:val="nil"/>
        </w:tcBorders>
        <w:shd w:val="clear" w:color="auto" w:fill="FF44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69" w:themeColor="accent6" w:themeTint="BF"/>
          <w:left w:val="single" w:sz="8" w:space="0" w:color="FF7269" w:themeColor="accent6" w:themeTint="BF"/>
          <w:bottom w:val="single" w:sz="8" w:space="0" w:color="FF7269" w:themeColor="accent6" w:themeTint="BF"/>
          <w:right w:val="single" w:sz="8" w:space="0" w:color="FF7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F8F3" w:themeColor="accent5" w:themeTint="BF"/>
        <w:left w:val="single" w:sz="8" w:space="0" w:color="FEF8F3" w:themeColor="accent5" w:themeTint="BF"/>
        <w:bottom w:val="single" w:sz="8" w:space="0" w:color="FEF8F3" w:themeColor="accent5" w:themeTint="BF"/>
        <w:right w:val="single" w:sz="8" w:space="0" w:color="FEF8F3" w:themeColor="accent5" w:themeTint="BF"/>
        <w:insideH w:val="single" w:sz="8" w:space="0" w:color="FEF8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F8F3" w:themeColor="accent5" w:themeTint="BF"/>
          <w:left w:val="single" w:sz="8" w:space="0" w:color="FEF8F3" w:themeColor="accent5" w:themeTint="BF"/>
          <w:bottom w:val="single" w:sz="8" w:space="0" w:color="FEF8F3" w:themeColor="accent5" w:themeTint="BF"/>
          <w:right w:val="single" w:sz="8" w:space="0" w:color="FEF8F3" w:themeColor="accent5" w:themeTint="BF"/>
          <w:insideH w:val="nil"/>
          <w:insideV w:val="nil"/>
        </w:tcBorders>
        <w:shd w:val="clear" w:color="auto" w:fill="FEF7F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F8F3" w:themeColor="accent5" w:themeTint="BF"/>
          <w:left w:val="single" w:sz="8" w:space="0" w:color="FEF8F3" w:themeColor="accent5" w:themeTint="BF"/>
          <w:bottom w:val="single" w:sz="8" w:space="0" w:color="FEF8F3" w:themeColor="accent5" w:themeTint="BF"/>
          <w:right w:val="single" w:sz="8" w:space="0" w:color="FEF8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C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D1AB" w:themeColor="accent4" w:themeTint="BF"/>
        <w:left w:val="single" w:sz="8" w:space="0" w:color="F9D1AB" w:themeColor="accent4" w:themeTint="BF"/>
        <w:bottom w:val="single" w:sz="8" w:space="0" w:color="F9D1AB" w:themeColor="accent4" w:themeTint="BF"/>
        <w:right w:val="single" w:sz="8" w:space="0" w:color="F9D1AB" w:themeColor="accent4" w:themeTint="BF"/>
        <w:insideH w:val="single" w:sz="8" w:space="0" w:color="F9D1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1AB" w:themeColor="accent4" w:themeTint="BF"/>
          <w:left w:val="single" w:sz="8" w:space="0" w:color="F9D1AB" w:themeColor="accent4" w:themeTint="BF"/>
          <w:bottom w:val="single" w:sz="8" w:space="0" w:color="F9D1AB" w:themeColor="accent4" w:themeTint="BF"/>
          <w:right w:val="single" w:sz="8" w:space="0" w:color="F9D1AB" w:themeColor="accent4" w:themeTint="BF"/>
          <w:insideH w:val="nil"/>
          <w:insideV w:val="nil"/>
        </w:tcBorders>
        <w:shd w:val="clear" w:color="auto" w:fill="F8C3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1AB" w:themeColor="accent4" w:themeTint="BF"/>
          <w:left w:val="single" w:sz="8" w:space="0" w:color="F9D1AB" w:themeColor="accent4" w:themeTint="BF"/>
          <w:bottom w:val="single" w:sz="8" w:space="0" w:color="F9D1AB" w:themeColor="accent4" w:themeTint="BF"/>
          <w:right w:val="single" w:sz="8" w:space="0" w:color="F9D1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EEDD" w:themeColor="accent3" w:themeTint="BF"/>
        <w:left w:val="single" w:sz="8" w:space="0" w:color="FBEEDD" w:themeColor="accent3" w:themeTint="BF"/>
        <w:bottom w:val="single" w:sz="8" w:space="0" w:color="FBEEDD" w:themeColor="accent3" w:themeTint="BF"/>
        <w:right w:val="single" w:sz="8" w:space="0" w:color="FBEEDD" w:themeColor="accent3" w:themeTint="BF"/>
        <w:insideH w:val="single" w:sz="8" w:space="0" w:color="FBEE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EDD" w:themeColor="accent3" w:themeTint="BF"/>
          <w:left w:val="single" w:sz="8" w:space="0" w:color="FBEEDD" w:themeColor="accent3" w:themeTint="BF"/>
          <w:bottom w:val="single" w:sz="8" w:space="0" w:color="FBEEDD" w:themeColor="accent3" w:themeTint="BF"/>
          <w:right w:val="single" w:sz="8" w:space="0" w:color="FBEEDD" w:themeColor="accent3" w:themeTint="BF"/>
          <w:insideH w:val="nil"/>
          <w:insideV w:val="nil"/>
        </w:tcBorders>
        <w:shd w:val="clear" w:color="auto" w:fill="FAE9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EDD" w:themeColor="accent3" w:themeTint="BF"/>
          <w:left w:val="single" w:sz="8" w:space="0" w:color="FBEEDD" w:themeColor="accent3" w:themeTint="BF"/>
          <w:bottom w:val="single" w:sz="8" w:space="0" w:color="FBEEDD" w:themeColor="accent3" w:themeTint="BF"/>
          <w:right w:val="single" w:sz="8" w:space="0" w:color="FBEE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3AC3" w:themeColor="accent2" w:themeTint="BF"/>
        <w:left w:val="single" w:sz="8" w:space="0" w:color="493AC3" w:themeColor="accent2" w:themeTint="BF"/>
        <w:bottom w:val="single" w:sz="8" w:space="0" w:color="493AC3" w:themeColor="accent2" w:themeTint="BF"/>
        <w:right w:val="single" w:sz="8" w:space="0" w:color="493AC3" w:themeColor="accent2" w:themeTint="BF"/>
        <w:insideH w:val="single" w:sz="8" w:space="0" w:color="493A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3AC3" w:themeColor="accent2" w:themeTint="BF"/>
          <w:left w:val="single" w:sz="8" w:space="0" w:color="493AC3" w:themeColor="accent2" w:themeTint="BF"/>
          <w:bottom w:val="single" w:sz="8" w:space="0" w:color="493AC3" w:themeColor="accent2" w:themeTint="BF"/>
          <w:right w:val="single" w:sz="8" w:space="0" w:color="493AC3" w:themeColor="accent2" w:themeTint="BF"/>
          <w:insideH w:val="nil"/>
          <w:insideV w:val="nil"/>
        </w:tcBorders>
        <w:shd w:val="clear" w:color="auto" w:fill="3127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3AC3" w:themeColor="accent2" w:themeTint="BF"/>
          <w:left w:val="single" w:sz="8" w:space="0" w:color="493AC3" w:themeColor="accent2" w:themeTint="BF"/>
          <w:bottom w:val="single" w:sz="8" w:space="0" w:color="493AC3" w:themeColor="accent2" w:themeTint="BF"/>
          <w:right w:val="single" w:sz="8" w:space="0" w:color="493A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B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4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4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1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19B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C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F7F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F7F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F7F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F7F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A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A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3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3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3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3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0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0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9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9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9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9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3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3E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B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27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27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27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27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7C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7CD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0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5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5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5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5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1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192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38" w:themeColor="accent6"/>
        <w:left w:val="single" w:sz="8" w:space="0" w:color="FF4438" w:themeColor="accent6"/>
        <w:bottom w:val="single" w:sz="8" w:space="0" w:color="FF4438" w:themeColor="accent6"/>
        <w:right w:val="single" w:sz="8" w:space="0" w:color="FF4438" w:themeColor="accent6"/>
        <w:insideH w:val="single" w:sz="8" w:space="0" w:color="FF4438" w:themeColor="accent6"/>
        <w:insideV w:val="single" w:sz="8" w:space="0" w:color="FF4438" w:themeColor="accent6"/>
      </w:tblBorders>
    </w:tblPr>
    <w:tcPr>
      <w:shd w:val="clear" w:color="auto" w:fill="FFD0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7" w:themeFill="accent6" w:themeFillTint="33"/>
      </w:tcPr>
    </w:tblStylePr>
    <w:tblStylePr w:type="band1Vert">
      <w:tblPr/>
      <w:tcPr>
        <w:shd w:val="clear" w:color="auto" w:fill="FFA19B" w:themeFill="accent6" w:themeFillTint="7F"/>
      </w:tcPr>
    </w:tblStylePr>
    <w:tblStylePr w:type="band1Horz">
      <w:tblPr/>
      <w:tcPr>
        <w:tcBorders>
          <w:insideH w:val="single" w:sz="6" w:space="0" w:color="FF4438" w:themeColor="accent6"/>
          <w:insideV w:val="single" w:sz="6" w:space="0" w:color="FF4438" w:themeColor="accent6"/>
        </w:tcBorders>
        <w:shd w:val="clear" w:color="auto" w:fill="FFA1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F7F0" w:themeColor="accent5"/>
        <w:left w:val="single" w:sz="8" w:space="0" w:color="FEF7F0" w:themeColor="accent5"/>
        <w:bottom w:val="single" w:sz="8" w:space="0" w:color="FEF7F0" w:themeColor="accent5"/>
        <w:right w:val="single" w:sz="8" w:space="0" w:color="FEF7F0" w:themeColor="accent5"/>
        <w:insideH w:val="single" w:sz="8" w:space="0" w:color="FEF7F0" w:themeColor="accent5"/>
        <w:insideV w:val="single" w:sz="8" w:space="0" w:color="FEF7F0" w:themeColor="accent5"/>
      </w:tblBorders>
    </w:tblPr>
    <w:tcPr>
      <w:shd w:val="clear" w:color="auto" w:fill="FEFC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B" w:themeFill="accent5" w:themeFillTint="33"/>
      </w:tcPr>
    </w:tblStylePr>
    <w:tblStylePr w:type="band1Vert">
      <w:tblPr/>
      <w:tcPr>
        <w:shd w:val="clear" w:color="auto" w:fill="FEFAF7" w:themeFill="accent5" w:themeFillTint="7F"/>
      </w:tcPr>
    </w:tblStylePr>
    <w:tblStylePr w:type="band1Horz">
      <w:tblPr/>
      <w:tcPr>
        <w:tcBorders>
          <w:insideH w:val="single" w:sz="6" w:space="0" w:color="FEF7F0" w:themeColor="accent5"/>
          <w:insideV w:val="single" w:sz="6" w:space="0" w:color="FEF7F0" w:themeColor="accent5"/>
        </w:tcBorders>
        <w:shd w:val="clear" w:color="auto" w:fill="FEFA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390" w:themeColor="accent4"/>
        <w:left w:val="single" w:sz="8" w:space="0" w:color="F8C390" w:themeColor="accent4"/>
        <w:bottom w:val="single" w:sz="8" w:space="0" w:color="F8C390" w:themeColor="accent4"/>
        <w:right w:val="single" w:sz="8" w:space="0" w:color="F8C390" w:themeColor="accent4"/>
        <w:insideH w:val="single" w:sz="8" w:space="0" w:color="F8C390" w:themeColor="accent4"/>
        <w:insideV w:val="single" w:sz="8" w:space="0" w:color="F8C390" w:themeColor="accent4"/>
      </w:tblBorders>
    </w:tblPr>
    <w:tcPr>
      <w:shd w:val="clear" w:color="auto" w:fill="FDF0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E8" w:themeFill="accent4" w:themeFillTint="33"/>
      </w:tcPr>
    </w:tblStylePr>
    <w:tblStylePr w:type="band1Vert">
      <w:tblPr/>
      <w:tcPr>
        <w:shd w:val="clear" w:color="auto" w:fill="FBE0C7" w:themeFill="accent4" w:themeFillTint="7F"/>
      </w:tcPr>
    </w:tblStylePr>
    <w:tblStylePr w:type="band1Horz">
      <w:tblPr/>
      <w:tcPr>
        <w:tcBorders>
          <w:insideH w:val="single" w:sz="6" w:space="0" w:color="F8C390" w:themeColor="accent4"/>
          <w:insideV w:val="single" w:sz="6" w:space="0" w:color="F8C390" w:themeColor="accent4"/>
        </w:tcBorders>
        <w:shd w:val="clear" w:color="auto" w:fill="FBE0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9D3" w:themeColor="accent3"/>
        <w:left w:val="single" w:sz="8" w:space="0" w:color="FAE9D3" w:themeColor="accent3"/>
        <w:bottom w:val="single" w:sz="8" w:space="0" w:color="FAE9D3" w:themeColor="accent3"/>
        <w:right w:val="single" w:sz="8" w:space="0" w:color="FAE9D3" w:themeColor="accent3"/>
        <w:insideH w:val="single" w:sz="8" w:space="0" w:color="FAE9D3" w:themeColor="accent3"/>
        <w:insideV w:val="single" w:sz="8" w:space="0" w:color="FAE9D3" w:themeColor="accent3"/>
      </w:tblBorders>
    </w:tblPr>
    <w:tcPr>
      <w:shd w:val="clear" w:color="auto" w:fill="FDF9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6" w:themeFill="accent3" w:themeFillTint="33"/>
      </w:tcPr>
    </w:tblStylePr>
    <w:tblStylePr w:type="band1Vert">
      <w:tblPr/>
      <w:tcPr>
        <w:shd w:val="clear" w:color="auto" w:fill="FCF3E8" w:themeFill="accent3" w:themeFillTint="7F"/>
      </w:tcPr>
    </w:tblStylePr>
    <w:tblStylePr w:type="band1Horz">
      <w:tblPr/>
      <w:tcPr>
        <w:tcBorders>
          <w:insideH w:val="single" w:sz="6" w:space="0" w:color="FAE9D3" w:themeColor="accent3"/>
          <w:insideV w:val="single" w:sz="6" w:space="0" w:color="FAE9D3" w:themeColor="accent3"/>
        </w:tcBorders>
        <w:shd w:val="clear" w:color="auto" w:fill="FCF3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2782" w:themeColor="accent2"/>
        <w:left w:val="single" w:sz="8" w:space="0" w:color="312782" w:themeColor="accent2"/>
        <w:bottom w:val="single" w:sz="8" w:space="0" w:color="312782" w:themeColor="accent2"/>
        <w:right w:val="single" w:sz="8" w:space="0" w:color="312782" w:themeColor="accent2"/>
        <w:insideH w:val="single" w:sz="8" w:space="0" w:color="312782" w:themeColor="accent2"/>
        <w:insideV w:val="single" w:sz="8" w:space="0" w:color="312782" w:themeColor="accent2"/>
      </w:tblBorders>
    </w:tblPr>
    <w:tcPr>
      <w:shd w:val="clear" w:color="auto" w:fill="C3B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AEF" w:themeFill="accent2" w:themeFillTint="33"/>
      </w:tcPr>
    </w:tblStylePr>
    <w:tblStylePr w:type="band1Vert">
      <w:tblPr/>
      <w:tcPr>
        <w:shd w:val="clear" w:color="auto" w:fill="867CD7" w:themeFill="accent2" w:themeFillTint="7F"/>
      </w:tcPr>
    </w:tblStylePr>
    <w:tblStylePr w:type="band1Horz">
      <w:tblPr/>
      <w:tcPr>
        <w:tcBorders>
          <w:insideH w:val="single" w:sz="6" w:space="0" w:color="312782" w:themeColor="accent2"/>
          <w:insideV w:val="single" w:sz="6" w:space="0" w:color="312782" w:themeColor="accent2"/>
        </w:tcBorders>
        <w:shd w:val="clear" w:color="auto" w:fill="867C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526" w:themeColor="accent1"/>
        <w:left w:val="single" w:sz="8" w:space="0" w:color="F08526" w:themeColor="accent1"/>
        <w:bottom w:val="single" w:sz="8" w:space="0" w:color="F08526" w:themeColor="accent1"/>
        <w:right w:val="single" w:sz="8" w:space="0" w:color="F08526" w:themeColor="accent1"/>
        <w:insideH w:val="single" w:sz="8" w:space="0" w:color="F08526" w:themeColor="accent1"/>
        <w:insideV w:val="single" w:sz="8" w:space="0" w:color="F08526" w:themeColor="accent1"/>
      </w:tblBorders>
    </w:tblPr>
    <w:tcPr>
      <w:shd w:val="clear" w:color="auto" w:fill="FBE0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3" w:themeFill="accent1" w:themeFillTint="33"/>
      </w:tcPr>
    </w:tblStylePr>
    <w:tblStylePr w:type="band1Vert">
      <w:tblPr/>
      <w:tcPr>
        <w:shd w:val="clear" w:color="auto" w:fill="F7C192" w:themeFill="accent1" w:themeFillTint="7F"/>
      </w:tcPr>
    </w:tblStylePr>
    <w:tblStylePr w:type="band1Horz">
      <w:tblPr/>
      <w:tcPr>
        <w:tcBorders>
          <w:insideH w:val="single" w:sz="6" w:space="0" w:color="F08526" w:themeColor="accent1"/>
          <w:insideV w:val="single" w:sz="6" w:space="0" w:color="F08526" w:themeColor="accent1"/>
        </w:tcBorders>
        <w:shd w:val="clear" w:color="auto" w:fill="F7C1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269" w:themeColor="accent6" w:themeTint="BF"/>
        <w:left w:val="single" w:sz="8" w:space="0" w:color="FF7269" w:themeColor="accent6" w:themeTint="BF"/>
        <w:bottom w:val="single" w:sz="8" w:space="0" w:color="FF7269" w:themeColor="accent6" w:themeTint="BF"/>
        <w:right w:val="single" w:sz="8" w:space="0" w:color="FF7269" w:themeColor="accent6" w:themeTint="BF"/>
        <w:insideH w:val="single" w:sz="8" w:space="0" w:color="FF7269" w:themeColor="accent6" w:themeTint="BF"/>
        <w:insideV w:val="single" w:sz="8" w:space="0" w:color="FF7269" w:themeColor="accent6" w:themeTint="BF"/>
      </w:tblBorders>
    </w:tblPr>
    <w:tcPr>
      <w:shd w:val="clear" w:color="auto" w:fill="FFD0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19B" w:themeFill="accent6" w:themeFillTint="7F"/>
      </w:tcPr>
    </w:tblStylePr>
    <w:tblStylePr w:type="band1Horz">
      <w:tblPr/>
      <w:tcPr>
        <w:shd w:val="clear" w:color="auto" w:fill="FFA19B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F8F3" w:themeColor="accent5" w:themeTint="BF"/>
        <w:left w:val="single" w:sz="8" w:space="0" w:color="FEF8F3" w:themeColor="accent5" w:themeTint="BF"/>
        <w:bottom w:val="single" w:sz="8" w:space="0" w:color="FEF8F3" w:themeColor="accent5" w:themeTint="BF"/>
        <w:right w:val="single" w:sz="8" w:space="0" w:color="FEF8F3" w:themeColor="accent5" w:themeTint="BF"/>
        <w:insideH w:val="single" w:sz="8" w:space="0" w:color="FEF8F3" w:themeColor="accent5" w:themeTint="BF"/>
        <w:insideV w:val="single" w:sz="8" w:space="0" w:color="FEF8F3" w:themeColor="accent5" w:themeTint="BF"/>
      </w:tblBorders>
    </w:tblPr>
    <w:tcPr>
      <w:shd w:val="clear" w:color="auto" w:fill="FEFC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F8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7" w:themeFill="accent5" w:themeFillTint="7F"/>
      </w:tcPr>
    </w:tblStylePr>
    <w:tblStylePr w:type="band1Horz">
      <w:tblPr/>
      <w:tcPr>
        <w:shd w:val="clear" w:color="auto" w:fill="FEFA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D1AB" w:themeColor="accent4" w:themeTint="BF"/>
        <w:left w:val="single" w:sz="8" w:space="0" w:color="F9D1AB" w:themeColor="accent4" w:themeTint="BF"/>
        <w:bottom w:val="single" w:sz="8" w:space="0" w:color="F9D1AB" w:themeColor="accent4" w:themeTint="BF"/>
        <w:right w:val="single" w:sz="8" w:space="0" w:color="F9D1AB" w:themeColor="accent4" w:themeTint="BF"/>
        <w:insideH w:val="single" w:sz="8" w:space="0" w:color="F9D1AB" w:themeColor="accent4" w:themeTint="BF"/>
        <w:insideV w:val="single" w:sz="8" w:space="0" w:color="F9D1AB" w:themeColor="accent4" w:themeTint="BF"/>
      </w:tblBorders>
    </w:tblPr>
    <w:tcPr>
      <w:shd w:val="clear" w:color="auto" w:fill="FDF0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1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7" w:themeFill="accent4" w:themeFillTint="7F"/>
      </w:tcPr>
    </w:tblStylePr>
    <w:tblStylePr w:type="band1Horz">
      <w:tblPr/>
      <w:tcPr>
        <w:shd w:val="clear" w:color="auto" w:fill="FBE0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EEDD" w:themeColor="accent3" w:themeTint="BF"/>
        <w:left w:val="single" w:sz="8" w:space="0" w:color="FBEEDD" w:themeColor="accent3" w:themeTint="BF"/>
        <w:bottom w:val="single" w:sz="8" w:space="0" w:color="FBEEDD" w:themeColor="accent3" w:themeTint="BF"/>
        <w:right w:val="single" w:sz="8" w:space="0" w:color="FBEEDD" w:themeColor="accent3" w:themeTint="BF"/>
        <w:insideH w:val="single" w:sz="8" w:space="0" w:color="FBEEDD" w:themeColor="accent3" w:themeTint="BF"/>
        <w:insideV w:val="single" w:sz="8" w:space="0" w:color="FBEEDD" w:themeColor="accent3" w:themeTint="BF"/>
      </w:tblBorders>
    </w:tblPr>
    <w:tcPr>
      <w:shd w:val="clear" w:color="auto" w:fill="FDF9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E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E8" w:themeFill="accent3" w:themeFillTint="7F"/>
      </w:tcPr>
    </w:tblStylePr>
    <w:tblStylePr w:type="band1Horz">
      <w:tblPr/>
      <w:tcPr>
        <w:shd w:val="clear" w:color="auto" w:fill="FCF3E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3AC3" w:themeColor="accent2" w:themeTint="BF"/>
        <w:left w:val="single" w:sz="8" w:space="0" w:color="493AC3" w:themeColor="accent2" w:themeTint="BF"/>
        <w:bottom w:val="single" w:sz="8" w:space="0" w:color="493AC3" w:themeColor="accent2" w:themeTint="BF"/>
        <w:right w:val="single" w:sz="8" w:space="0" w:color="493AC3" w:themeColor="accent2" w:themeTint="BF"/>
        <w:insideH w:val="single" w:sz="8" w:space="0" w:color="493AC3" w:themeColor="accent2" w:themeTint="BF"/>
        <w:insideV w:val="single" w:sz="8" w:space="0" w:color="493AC3" w:themeColor="accent2" w:themeTint="BF"/>
      </w:tblBorders>
    </w:tblPr>
    <w:tcPr>
      <w:shd w:val="clear" w:color="auto" w:fill="C3B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3A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7CD7" w:themeFill="accent2" w:themeFillTint="7F"/>
      </w:tcPr>
    </w:tblStylePr>
    <w:tblStylePr w:type="band1Horz">
      <w:tblPr/>
      <w:tcPr>
        <w:shd w:val="clear" w:color="auto" w:fill="867CD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A25C" w:themeColor="accent1" w:themeTint="BF"/>
        <w:left w:val="single" w:sz="8" w:space="0" w:color="F3A25C" w:themeColor="accent1" w:themeTint="BF"/>
        <w:bottom w:val="single" w:sz="8" w:space="0" w:color="F3A25C" w:themeColor="accent1" w:themeTint="BF"/>
        <w:right w:val="single" w:sz="8" w:space="0" w:color="F3A25C" w:themeColor="accent1" w:themeTint="BF"/>
        <w:insideH w:val="single" w:sz="8" w:space="0" w:color="F3A25C" w:themeColor="accent1" w:themeTint="BF"/>
        <w:insideV w:val="single" w:sz="8" w:space="0" w:color="F3A25C" w:themeColor="accent1" w:themeTint="BF"/>
      </w:tblBorders>
    </w:tblPr>
    <w:tcPr>
      <w:shd w:val="clear" w:color="auto" w:fill="FBE0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2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192" w:themeFill="accent1" w:themeFillTint="7F"/>
      </w:tcPr>
    </w:tblStylePr>
    <w:tblStylePr w:type="band1Horz">
      <w:tblPr/>
      <w:tcPr>
        <w:shd w:val="clear" w:color="auto" w:fill="F7C192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4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0D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0D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0D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0D00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F7F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67A0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6B8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6B8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8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87B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3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5F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90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90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0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033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E9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7D1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B4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B4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4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46A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27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3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1D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1D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D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D61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5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10D" w:themeFill="accent1" w:themeFillShade="BF"/>
      </w:tcPr>
    </w:tblStylePr>
  </w:style>
  <w:style w:type="paragraph" w:styleId="Bibliografie">
    <w:name w:val="Bibliography"/>
    <w:basedOn w:val="ZsysbasisDrechtDokters"/>
    <w:next w:val="BasistekstDrechtDokters"/>
    <w:uiPriority w:val="37"/>
    <w:semiHidden/>
    <w:rsid w:val="00E07762"/>
  </w:style>
  <w:style w:type="paragraph" w:styleId="Citaat">
    <w:name w:val="Quote"/>
    <w:basedOn w:val="ZsysbasisDrechtDokters"/>
    <w:next w:val="BasistekstDrechtDokters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DrechtDokters"/>
    <w:next w:val="BasistekstDrechtDokt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DrechtDokters"/>
    <w:basedOn w:val="Standaardalinea-lettertype"/>
    <w:uiPriority w:val="52"/>
    <w:rsid w:val="00E07762"/>
    <w:rPr>
      <w:vertAlign w:val="superscript"/>
    </w:rPr>
  </w:style>
  <w:style w:type="paragraph" w:styleId="Geenafstand">
    <w:name w:val="No Spacing"/>
    <w:basedOn w:val="ZsysbasisDrechtDokters"/>
    <w:next w:val="BasistekstDrechtDokt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DrechtDokters"/>
    <w:next w:val="BasistekstDrechtDokters"/>
    <w:uiPriority w:val="39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DrechtDokters"/>
    <w:next w:val="BasistekstDrechtDokt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DrechtDokters">
    <w:name w:val="Kopnummering DrechtDokters"/>
    <w:uiPriority w:val="99"/>
    <w:semiHidden/>
    <w:rsid w:val="00345315"/>
    <w:pPr>
      <w:numPr>
        <w:numId w:val="7"/>
      </w:numPr>
    </w:pPr>
  </w:style>
  <w:style w:type="paragraph" w:customStyle="1" w:styleId="ZsyseenpuntDrechtDokters">
    <w:name w:val="Zsyseenpunt DrechtDokters"/>
    <w:basedOn w:val="ZsysbasisDrechtDokters"/>
    <w:semiHidden/>
    <w:rsid w:val="00756C31"/>
    <w:pPr>
      <w:spacing w:line="20" w:lineRule="exact"/>
    </w:pPr>
    <w:rPr>
      <w:sz w:val="2"/>
    </w:rPr>
  </w:style>
  <w:style w:type="paragraph" w:customStyle="1" w:styleId="ZsysbasisdocumentgegevensDrechtDokters">
    <w:name w:val="Zsysbasisdocumentgegevens DrechtDokters"/>
    <w:basedOn w:val="ZsysbasisDrechtDokters"/>
    <w:next w:val="BasistekstDrechtDokters"/>
    <w:semiHidden/>
    <w:rsid w:val="0020548B"/>
    <w:rPr>
      <w:noProof/>
    </w:rPr>
  </w:style>
  <w:style w:type="paragraph" w:customStyle="1" w:styleId="DocumentgegevenskopjeDrechtDokters">
    <w:name w:val="Documentgegevens kopje DrechtDokters"/>
    <w:basedOn w:val="ZsysbasisdocumentgegevensDrechtDokters"/>
    <w:semiHidden/>
    <w:rsid w:val="00756C31"/>
  </w:style>
  <w:style w:type="paragraph" w:customStyle="1" w:styleId="DocumentgegevensDrechtDokters">
    <w:name w:val="Documentgegevens DrechtDokters"/>
    <w:basedOn w:val="ZsysbasisdocumentgegevensDrechtDokters"/>
    <w:uiPriority w:val="41"/>
    <w:rsid w:val="00756C31"/>
  </w:style>
  <w:style w:type="paragraph" w:customStyle="1" w:styleId="PaginanummerDrechtDokters">
    <w:name w:val="Paginanummer DrechtDokters"/>
    <w:basedOn w:val="ZsysbasisdocumentgegevensDrechtDokters"/>
    <w:uiPriority w:val="49"/>
    <w:rsid w:val="00E334BB"/>
    <w:pPr>
      <w:spacing w:line="200" w:lineRule="exact"/>
      <w:jc w:val="right"/>
    </w:pPr>
    <w:rPr>
      <w:color w:val="312782" w:themeColor="accent2"/>
      <w:sz w:val="14"/>
    </w:rPr>
  </w:style>
  <w:style w:type="paragraph" w:customStyle="1" w:styleId="AfzendergegevensDrechtDokters">
    <w:name w:val="Afzendergegevens DrechtDokters"/>
    <w:basedOn w:val="ZsysbasisdocumentgegevensDrechtDokters"/>
    <w:uiPriority w:val="40"/>
    <w:rsid w:val="00135E7B"/>
  </w:style>
  <w:style w:type="paragraph" w:customStyle="1" w:styleId="AfzendergegevenskopjeDrechtDokters">
    <w:name w:val="Afzendergegevens kopje DrechtDokters"/>
    <w:basedOn w:val="ZsysbasisdocumentgegevensDrechtDokters"/>
    <w:semiHidden/>
    <w:rsid w:val="00135E7B"/>
  </w:style>
  <w:style w:type="numbering" w:customStyle="1" w:styleId="OpsommingtekenDrechtDokters">
    <w:name w:val="Opsomming teken DrechtDokters"/>
    <w:uiPriority w:val="99"/>
    <w:semiHidden/>
    <w:rsid w:val="00670274"/>
    <w:pPr>
      <w:numPr>
        <w:numId w:val="8"/>
      </w:numPr>
    </w:pPr>
  </w:style>
  <w:style w:type="paragraph" w:customStyle="1" w:styleId="AlineavoorafbeeldingDrechtDokters">
    <w:name w:val="Alinea voor afbeelding DrechtDokters"/>
    <w:basedOn w:val="ZsysbasisDrechtDokters"/>
    <w:next w:val="BasistekstDrechtDokters"/>
    <w:semiHidden/>
    <w:rsid w:val="005E02CD"/>
  </w:style>
  <w:style w:type="paragraph" w:customStyle="1" w:styleId="TitelDrechtDokters">
    <w:name w:val="Titel DrechtDokters"/>
    <w:basedOn w:val="ZsysbasisDrechtDokters"/>
    <w:uiPriority w:val="43"/>
    <w:qFormat/>
    <w:rsid w:val="000E1539"/>
    <w:pPr>
      <w:keepLines/>
      <w:spacing w:line="1040" w:lineRule="exact"/>
    </w:pPr>
    <w:rPr>
      <w:b/>
      <w:color w:val="312782" w:themeColor="accent2"/>
      <w:sz w:val="84"/>
    </w:rPr>
  </w:style>
  <w:style w:type="paragraph" w:customStyle="1" w:styleId="SubtitelDrechtDokters">
    <w:name w:val="Subtitel DrechtDokters"/>
    <w:basedOn w:val="ZsysbasisDrechtDokters"/>
    <w:uiPriority w:val="42"/>
    <w:qFormat/>
    <w:rsid w:val="00F6290E"/>
    <w:pPr>
      <w:keepLines/>
      <w:spacing w:line="360" w:lineRule="exact"/>
    </w:pPr>
    <w:rPr>
      <w:rFonts w:ascii="Calibri Light" w:hAnsi="Calibri Light" w:cs="Calibri Light"/>
      <w:caps/>
      <w:color w:val="312782" w:themeColor="accent2"/>
      <w:spacing w:val="13"/>
      <w:sz w:val="36"/>
    </w:rPr>
  </w:style>
  <w:style w:type="numbering" w:customStyle="1" w:styleId="BijlagenummeringDrechtDokters">
    <w:name w:val="Bijlagenummering DrechtDokters"/>
    <w:uiPriority w:val="99"/>
    <w:semiHidden/>
    <w:rsid w:val="00345315"/>
    <w:pPr>
      <w:numPr>
        <w:numId w:val="11"/>
      </w:numPr>
    </w:pPr>
  </w:style>
  <w:style w:type="paragraph" w:customStyle="1" w:styleId="Bijlagekop1DrechtDokters">
    <w:name w:val="Bijlage kop 1 DrechtDokters"/>
    <w:basedOn w:val="ZsysbasisDrechtDokters"/>
    <w:next w:val="BasistekstDrechtDokters"/>
    <w:uiPriority w:val="11"/>
    <w:qFormat/>
    <w:rsid w:val="00D960B8"/>
    <w:pPr>
      <w:keepNext/>
      <w:keepLines/>
      <w:numPr>
        <w:numId w:val="28"/>
      </w:numPr>
      <w:pBdr>
        <w:top w:val="single" w:sz="36" w:space="1" w:color="F08526" w:themeColor="accent1"/>
        <w:left w:val="single" w:sz="24" w:space="0" w:color="F08526" w:themeColor="accent1"/>
        <w:bottom w:val="single" w:sz="4" w:space="1" w:color="312782" w:themeColor="accent2"/>
        <w:right w:val="single" w:sz="24" w:space="0" w:color="F08526" w:themeColor="accent1"/>
      </w:pBdr>
      <w:shd w:val="clear" w:color="auto" w:fill="F08526" w:themeFill="accent1"/>
      <w:tabs>
        <w:tab w:val="left" w:pos="709"/>
      </w:tabs>
      <w:spacing w:before="320" w:line="360" w:lineRule="atLeast"/>
      <w:ind w:left="369" w:right="85"/>
      <w:outlineLvl w:val="0"/>
    </w:pPr>
    <w:rPr>
      <w:b/>
      <w:bCs/>
      <w:color w:val="FFFFFF"/>
      <w:sz w:val="28"/>
      <w:szCs w:val="32"/>
    </w:rPr>
  </w:style>
  <w:style w:type="paragraph" w:customStyle="1" w:styleId="Bijlagekop2DrechtDokters">
    <w:name w:val="Bijlage kop 2 DrechtDokters"/>
    <w:basedOn w:val="ZsysbasisDrechtDokters"/>
    <w:next w:val="BasistekstDrechtDokters"/>
    <w:uiPriority w:val="12"/>
    <w:qFormat/>
    <w:rsid w:val="00345315"/>
    <w:pPr>
      <w:keepNext/>
      <w:keepLines/>
      <w:numPr>
        <w:ilvl w:val="1"/>
        <w:numId w:val="28"/>
      </w:numPr>
      <w:spacing w:before="320"/>
      <w:outlineLvl w:val="1"/>
    </w:pPr>
    <w:rPr>
      <w:b/>
      <w:bCs/>
      <w:iCs/>
      <w:color w:val="F08526" w:themeColor="accent1"/>
      <w:sz w:val="24"/>
      <w:szCs w:val="28"/>
    </w:rPr>
  </w:style>
  <w:style w:type="paragraph" w:styleId="Onderwerpvanopmerking">
    <w:name w:val="annotation subject"/>
    <w:basedOn w:val="ZsysbasisDrechtDokters"/>
    <w:next w:val="BasistekstDrechtDokt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DrechtDokter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DrechtDokters"/>
    <w:next w:val="BasistekstDrechtDokt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DrechtDokters"/>
    <w:next w:val="BasistekstDrechtDokt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DrechtDokters"/>
    <w:basedOn w:val="ZsysbasisDrechtDokters"/>
    <w:next w:val="BasistekstDrechtDokters"/>
    <w:uiPriority w:val="62"/>
    <w:semiHidden/>
    <w:rsid w:val="00DD2A9E"/>
  </w:style>
  <w:style w:type="table" w:customStyle="1" w:styleId="TabelstijlblancoDrechtDokters">
    <w:name w:val="Tabelstijl blanco DrechtDokters"/>
    <w:basedOn w:val="Standaardtabel"/>
    <w:uiPriority w:val="99"/>
    <w:qFormat/>
    <w:rsid w:val="001E7373"/>
    <w:tblPr>
      <w:tblCellMar>
        <w:left w:w="0" w:type="dxa"/>
        <w:right w:w="0" w:type="dxa"/>
      </w:tblCellMar>
    </w:tblPr>
  </w:style>
  <w:style w:type="paragraph" w:customStyle="1" w:styleId="ZsysbasistocDrechtDokters">
    <w:name w:val="Zsysbasistoc DrechtDokters"/>
    <w:basedOn w:val="ZsysbasisDrechtDokters"/>
    <w:next w:val="BasistekstDrechtDokters"/>
    <w:semiHidden/>
    <w:rsid w:val="00364B2C"/>
    <w:pPr>
      <w:ind w:left="709" w:right="567" w:hanging="709"/>
    </w:pPr>
  </w:style>
  <w:style w:type="numbering" w:customStyle="1" w:styleId="AgendapuntlijstDrechtDokters">
    <w:name w:val="Agendapunt (lijst) DrechtDokters"/>
    <w:uiPriority w:val="99"/>
    <w:semiHidden/>
    <w:rsid w:val="001C6232"/>
    <w:pPr>
      <w:numPr>
        <w:numId w:val="22"/>
      </w:numPr>
    </w:pPr>
  </w:style>
  <w:style w:type="paragraph" w:customStyle="1" w:styleId="AgendapuntDrechtDokters">
    <w:name w:val="Agendapunt DrechtDokters"/>
    <w:basedOn w:val="ZsysbasisDrechtDokters"/>
    <w:semiHidden/>
    <w:rsid w:val="001C6232"/>
    <w:pPr>
      <w:numPr>
        <w:numId w:val="23"/>
      </w:numPr>
    </w:pPr>
  </w:style>
  <w:style w:type="paragraph" w:customStyle="1" w:styleId="DocumentnaamDrechtDokters">
    <w:name w:val="Documentnaam DrechtDokters"/>
    <w:basedOn w:val="ZsysbasisDrechtDokters"/>
    <w:next w:val="BasistekstDrechtDokters"/>
    <w:semiHidden/>
    <w:rsid w:val="00B30352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1F67" w:themeFill="accent2" w:themeFillShade="CC"/>
      </w:tcPr>
    </w:tblStylePr>
    <w:tblStylePr w:type="lastRow">
      <w:rPr>
        <w:b/>
        <w:bCs/>
        <w:color w:val="271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27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27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CDA8" w:themeColor="accent1" w:themeTint="66"/>
        <w:left w:val="single" w:sz="4" w:space="0" w:color="F9CDA8" w:themeColor="accent1" w:themeTint="66"/>
        <w:bottom w:val="single" w:sz="4" w:space="0" w:color="F9CDA8" w:themeColor="accent1" w:themeTint="66"/>
        <w:right w:val="single" w:sz="4" w:space="0" w:color="F9CDA8" w:themeColor="accent1" w:themeTint="66"/>
        <w:insideH w:val="single" w:sz="4" w:space="0" w:color="F9CDA8" w:themeColor="accent1" w:themeTint="66"/>
        <w:insideV w:val="single" w:sz="4" w:space="0" w:color="F9CD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B5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D95DF" w:themeColor="accent2" w:themeTint="66"/>
        <w:left w:val="single" w:sz="4" w:space="0" w:color="9D95DF" w:themeColor="accent2" w:themeTint="66"/>
        <w:bottom w:val="single" w:sz="4" w:space="0" w:color="9D95DF" w:themeColor="accent2" w:themeTint="66"/>
        <w:right w:val="single" w:sz="4" w:space="0" w:color="9D95DF" w:themeColor="accent2" w:themeTint="66"/>
        <w:insideH w:val="single" w:sz="4" w:space="0" w:color="9D95DF" w:themeColor="accent2" w:themeTint="66"/>
        <w:insideV w:val="single" w:sz="4" w:space="0" w:color="9D9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61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61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F6ED" w:themeColor="accent3" w:themeTint="66"/>
        <w:left w:val="single" w:sz="4" w:space="0" w:color="FDF6ED" w:themeColor="accent3" w:themeTint="66"/>
        <w:bottom w:val="single" w:sz="4" w:space="0" w:color="FDF6ED" w:themeColor="accent3" w:themeTint="66"/>
        <w:right w:val="single" w:sz="4" w:space="0" w:color="FDF6ED" w:themeColor="accent3" w:themeTint="66"/>
        <w:insideH w:val="single" w:sz="4" w:space="0" w:color="FDF6ED" w:themeColor="accent3" w:themeTint="66"/>
        <w:insideV w:val="single" w:sz="4" w:space="0" w:color="FDF6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F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E6D2" w:themeColor="accent4" w:themeTint="66"/>
        <w:left w:val="single" w:sz="4" w:space="0" w:color="FCE6D2" w:themeColor="accent4" w:themeTint="66"/>
        <w:bottom w:val="single" w:sz="4" w:space="0" w:color="FCE6D2" w:themeColor="accent4" w:themeTint="66"/>
        <w:right w:val="single" w:sz="4" w:space="0" w:color="FCE6D2" w:themeColor="accent4" w:themeTint="66"/>
        <w:insideH w:val="single" w:sz="4" w:space="0" w:color="FCE6D2" w:themeColor="accent4" w:themeTint="66"/>
        <w:insideV w:val="single" w:sz="4" w:space="0" w:color="FCE6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A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A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FBF8" w:themeColor="accent5" w:themeTint="66"/>
        <w:left w:val="single" w:sz="4" w:space="0" w:color="FEFBF8" w:themeColor="accent5" w:themeTint="66"/>
        <w:bottom w:val="single" w:sz="4" w:space="0" w:color="FEFBF8" w:themeColor="accent5" w:themeTint="66"/>
        <w:right w:val="single" w:sz="4" w:space="0" w:color="FEFBF8" w:themeColor="accent5" w:themeTint="66"/>
        <w:insideH w:val="single" w:sz="4" w:space="0" w:color="FEFBF8" w:themeColor="accent5" w:themeTint="66"/>
        <w:insideV w:val="single" w:sz="4" w:space="0" w:color="FEFBF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FAF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AF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4AF" w:themeColor="accent6" w:themeTint="66"/>
        <w:left w:val="single" w:sz="4" w:space="0" w:color="FFB4AF" w:themeColor="accent6" w:themeTint="66"/>
        <w:bottom w:val="single" w:sz="4" w:space="0" w:color="FFB4AF" w:themeColor="accent6" w:themeTint="66"/>
        <w:right w:val="single" w:sz="4" w:space="0" w:color="FFB4AF" w:themeColor="accent6" w:themeTint="66"/>
        <w:insideH w:val="single" w:sz="4" w:space="0" w:color="FFB4AF" w:themeColor="accent6" w:themeTint="66"/>
        <w:insideV w:val="single" w:sz="4" w:space="0" w:color="FFB4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8E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E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6B57C" w:themeColor="accent1" w:themeTint="99"/>
        <w:bottom w:val="single" w:sz="2" w:space="0" w:color="F6B57C" w:themeColor="accent1" w:themeTint="99"/>
        <w:insideH w:val="single" w:sz="2" w:space="0" w:color="F6B57C" w:themeColor="accent1" w:themeTint="99"/>
        <w:insideV w:val="single" w:sz="2" w:space="0" w:color="F6B5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5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5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D61CF" w:themeColor="accent2" w:themeTint="99"/>
        <w:bottom w:val="single" w:sz="2" w:space="0" w:color="6D61CF" w:themeColor="accent2" w:themeTint="99"/>
        <w:insideH w:val="single" w:sz="2" w:space="0" w:color="6D61CF" w:themeColor="accent2" w:themeTint="99"/>
        <w:insideV w:val="single" w:sz="2" w:space="0" w:color="6D61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61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61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CF1E4" w:themeColor="accent3" w:themeTint="99"/>
        <w:bottom w:val="single" w:sz="2" w:space="0" w:color="FCF1E4" w:themeColor="accent3" w:themeTint="99"/>
        <w:insideH w:val="single" w:sz="2" w:space="0" w:color="FCF1E4" w:themeColor="accent3" w:themeTint="99"/>
        <w:insideV w:val="single" w:sz="2" w:space="0" w:color="FCF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1E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1E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ADABC" w:themeColor="accent4" w:themeTint="99"/>
        <w:bottom w:val="single" w:sz="2" w:space="0" w:color="FADABC" w:themeColor="accent4" w:themeTint="99"/>
        <w:insideH w:val="single" w:sz="2" w:space="0" w:color="FADABC" w:themeColor="accent4" w:themeTint="99"/>
        <w:insideV w:val="single" w:sz="2" w:space="0" w:color="FADA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A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A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EFAF5" w:themeColor="accent5" w:themeTint="99"/>
        <w:bottom w:val="single" w:sz="2" w:space="0" w:color="FEFAF5" w:themeColor="accent5" w:themeTint="99"/>
        <w:insideH w:val="single" w:sz="2" w:space="0" w:color="FEFAF5" w:themeColor="accent5" w:themeTint="99"/>
        <w:insideV w:val="single" w:sz="2" w:space="0" w:color="FEFAF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FAF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FAF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8E87" w:themeColor="accent6" w:themeTint="99"/>
        <w:bottom w:val="single" w:sz="2" w:space="0" w:color="FF8E87" w:themeColor="accent6" w:themeTint="99"/>
        <w:insideH w:val="single" w:sz="2" w:space="0" w:color="FF8E87" w:themeColor="accent6" w:themeTint="99"/>
        <w:insideV w:val="single" w:sz="2" w:space="0" w:color="FF8E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E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E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6B57C" w:themeColor="accent1" w:themeTint="99"/>
        <w:left w:val="single" w:sz="4" w:space="0" w:color="F6B57C" w:themeColor="accent1" w:themeTint="99"/>
        <w:bottom w:val="single" w:sz="4" w:space="0" w:color="F6B57C" w:themeColor="accent1" w:themeTint="99"/>
        <w:right w:val="single" w:sz="4" w:space="0" w:color="F6B57C" w:themeColor="accent1" w:themeTint="99"/>
        <w:insideH w:val="single" w:sz="4" w:space="0" w:color="F6B57C" w:themeColor="accent1" w:themeTint="99"/>
        <w:insideV w:val="single" w:sz="4" w:space="0" w:color="F6B5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  <w:tblStylePr w:type="neCell">
      <w:tblPr/>
      <w:tcPr>
        <w:tcBorders>
          <w:bottom w:val="single" w:sz="4" w:space="0" w:color="F6B57C" w:themeColor="accent1" w:themeTint="99"/>
        </w:tcBorders>
      </w:tcPr>
    </w:tblStylePr>
    <w:tblStylePr w:type="nwCell">
      <w:tblPr/>
      <w:tcPr>
        <w:tcBorders>
          <w:bottom w:val="single" w:sz="4" w:space="0" w:color="F6B57C" w:themeColor="accent1" w:themeTint="99"/>
        </w:tcBorders>
      </w:tcPr>
    </w:tblStylePr>
    <w:tblStylePr w:type="seCell">
      <w:tblPr/>
      <w:tcPr>
        <w:tcBorders>
          <w:top w:val="single" w:sz="4" w:space="0" w:color="F6B57C" w:themeColor="accent1" w:themeTint="99"/>
        </w:tcBorders>
      </w:tcPr>
    </w:tblStylePr>
    <w:tblStylePr w:type="swCell">
      <w:tblPr/>
      <w:tcPr>
        <w:tcBorders>
          <w:top w:val="single" w:sz="4" w:space="0" w:color="F6B57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D61CF" w:themeColor="accent2" w:themeTint="99"/>
        <w:left w:val="single" w:sz="4" w:space="0" w:color="6D61CF" w:themeColor="accent2" w:themeTint="99"/>
        <w:bottom w:val="single" w:sz="4" w:space="0" w:color="6D61CF" w:themeColor="accent2" w:themeTint="99"/>
        <w:right w:val="single" w:sz="4" w:space="0" w:color="6D61CF" w:themeColor="accent2" w:themeTint="99"/>
        <w:insideH w:val="single" w:sz="4" w:space="0" w:color="6D61CF" w:themeColor="accent2" w:themeTint="99"/>
        <w:insideV w:val="single" w:sz="4" w:space="0" w:color="6D61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  <w:tblStylePr w:type="neCell">
      <w:tblPr/>
      <w:tcPr>
        <w:tcBorders>
          <w:bottom w:val="single" w:sz="4" w:space="0" w:color="6D61CF" w:themeColor="accent2" w:themeTint="99"/>
        </w:tcBorders>
      </w:tcPr>
    </w:tblStylePr>
    <w:tblStylePr w:type="nwCell">
      <w:tblPr/>
      <w:tcPr>
        <w:tcBorders>
          <w:bottom w:val="single" w:sz="4" w:space="0" w:color="6D61CF" w:themeColor="accent2" w:themeTint="99"/>
        </w:tcBorders>
      </w:tcPr>
    </w:tblStylePr>
    <w:tblStylePr w:type="seCell">
      <w:tblPr/>
      <w:tcPr>
        <w:tcBorders>
          <w:top w:val="single" w:sz="4" w:space="0" w:color="6D61CF" w:themeColor="accent2" w:themeTint="99"/>
        </w:tcBorders>
      </w:tcPr>
    </w:tblStylePr>
    <w:tblStylePr w:type="swCell">
      <w:tblPr/>
      <w:tcPr>
        <w:tcBorders>
          <w:top w:val="single" w:sz="4" w:space="0" w:color="6D61C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F1E4" w:themeColor="accent3" w:themeTint="99"/>
        <w:left w:val="single" w:sz="4" w:space="0" w:color="FCF1E4" w:themeColor="accent3" w:themeTint="99"/>
        <w:bottom w:val="single" w:sz="4" w:space="0" w:color="FCF1E4" w:themeColor="accent3" w:themeTint="99"/>
        <w:right w:val="single" w:sz="4" w:space="0" w:color="FCF1E4" w:themeColor="accent3" w:themeTint="99"/>
        <w:insideH w:val="single" w:sz="4" w:space="0" w:color="FCF1E4" w:themeColor="accent3" w:themeTint="99"/>
        <w:insideV w:val="single" w:sz="4" w:space="0" w:color="FCF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  <w:tblStylePr w:type="neCell">
      <w:tblPr/>
      <w:tcPr>
        <w:tcBorders>
          <w:bottom w:val="single" w:sz="4" w:space="0" w:color="FCF1E4" w:themeColor="accent3" w:themeTint="99"/>
        </w:tcBorders>
      </w:tcPr>
    </w:tblStylePr>
    <w:tblStylePr w:type="nwCell">
      <w:tblPr/>
      <w:tcPr>
        <w:tcBorders>
          <w:bottom w:val="single" w:sz="4" w:space="0" w:color="FCF1E4" w:themeColor="accent3" w:themeTint="99"/>
        </w:tcBorders>
      </w:tcPr>
    </w:tblStylePr>
    <w:tblStylePr w:type="seCell">
      <w:tblPr/>
      <w:tcPr>
        <w:tcBorders>
          <w:top w:val="single" w:sz="4" w:space="0" w:color="FCF1E4" w:themeColor="accent3" w:themeTint="99"/>
        </w:tcBorders>
      </w:tcPr>
    </w:tblStylePr>
    <w:tblStylePr w:type="swCell">
      <w:tblPr/>
      <w:tcPr>
        <w:tcBorders>
          <w:top w:val="single" w:sz="4" w:space="0" w:color="FCF1E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DABC" w:themeColor="accent4" w:themeTint="99"/>
        <w:left w:val="single" w:sz="4" w:space="0" w:color="FADABC" w:themeColor="accent4" w:themeTint="99"/>
        <w:bottom w:val="single" w:sz="4" w:space="0" w:color="FADABC" w:themeColor="accent4" w:themeTint="99"/>
        <w:right w:val="single" w:sz="4" w:space="0" w:color="FADABC" w:themeColor="accent4" w:themeTint="99"/>
        <w:insideH w:val="single" w:sz="4" w:space="0" w:color="FADABC" w:themeColor="accent4" w:themeTint="99"/>
        <w:insideV w:val="single" w:sz="4" w:space="0" w:color="FADA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  <w:tblStylePr w:type="neCell">
      <w:tblPr/>
      <w:tcPr>
        <w:tcBorders>
          <w:bottom w:val="single" w:sz="4" w:space="0" w:color="FADABC" w:themeColor="accent4" w:themeTint="99"/>
        </w:tcBorders>
      </w:tcPr>
    </w:tblStylePr>
    <w:tblStylePr w:type="nwCell">
      <w:tblPr/>
      <w:tcPr>
        <w:tcBorders>
          <w:bottom w:val="single" w:sz="4" w:space="0" w:color="FADABC" w:themeColor="accent4" w:themeTint="99"/>
        </w:tcBorders>
      </w:tcPr>
    </w:tblStylePr>
    <w:tblStylePr w:type="seCell">
      <w:tblPr/>
      <w:tcPr>
        <w:tcBorders>
          <w:top w:val="single" w:sz="4" w:space="0" w:color="FADABC" w:themeColor="accent4" w:themeTint="99"/>
        </w:tcBorders>
      </w:tcPr>
    </w:tblStylePr>
    <w:tblStylePr w:type="swCell">
      <w:tblPr/>
      <w:tcPr>
        <w:tcBorders>
          <w:top w:val="single" w:sz="4" w:space="0" w:color="FADAB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FAF5" w:themeColor="accent5" w:themeTint="99"/>
        <w:left w:val="single" w:sz="4" w:space="0" w:color="FEFAF5" w:themeColor="accent5" w:themeTint="99"/>
        <w:bottom w:val="single" w:sz="4" w:space="0" w:color="FEFAF5" w:themeColor="accent5" w:themeTint="99"/>
        <w:right w:val="single" w:sz="4" w:space="0" w:color="FEFAF5" w:themeColor="accent5" w:themeTint="99"/>
        <w:insideH w:val="single" w:sz="4" w:space="0" w:color="FEFAF5" w:themeColor="accent5" w:themeTint="99"/>
        <w:insideV w:val="single" w:sz="4" w:space="0" w:color="FEFAF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  <w:tblStylePr w:type="neCell">
      <w:tblPr/>
      <w:tcPr>
        <w:tcBorders>
          <w:bottom w:val="single" w:sz="4" w:space="0" w:color="FEFAF5" w:themeColor="accent5" w:themeTint="99"/>
        </w:tcBorders>
      </w:tcPr>
    </w:tblStylePr>
    <w:tblStylePr w:type="nwCell">
      <w:tblPr/>
      <w:tcPr>
        <w:tcBorders>
          <w:bottom w:val="single" w:sz="4" w:space="0" w:color="FEFAF5" w:themeColor="accent5" w:themeTint="99"/>
        </w:tcBorders>
      </w:tcPr>
    </w:tblStylePr>
    <w:tblStylePr w:type="seCell">
      <w:tblPr/>
      <w:tcPr>
        <w:tcBorders>
          <w:top w:val="single" w:sz="4" w:space="0" w:color="FEFAF5" w:themeColor="accent5" w:themeTint="99"/>
        </w:tcBorders>
      </w:tcPr>
    </w:tblStylePr>
    <w:tblStylePr w:type="swCell">
      <w:tblPr/>
      <w:tcPr>
        <w:tcBorders>
          <w:top w:val="single" w:sz="4" w:space="0" w:color="FEFAF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E87" w:themeColor="accent6" w:themeTint="99"/>
        <w:left w:val="single" w:sz="4" w:space="0" w:color="FF8E87" w:themeColor="accent6" w:themeTint="99"/>
        <w:bottom w:val="single" w:sz="4" w:space="0" w:color="FF8E87" w:themeColor="accent6" w:themeTint="99"/>
        <w:right w:val="single" w:sz="4" w:space="0" w:color="FF8E87" w:themeColor="accent6" w:themeTint="99"/>
        <w:insideH w:val="single" w:sz="4" w:space="0" w:color="FF8E87" w:themeColor="accent6" w:themeTint="99"/>
        <w:insideV w:val="single" w:sz="4" w:space="0" w:color="FF8E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  <w:tblStylePr w:type="neCell">
      <w:tblPr/>
      <w:tcPr>
        <w:tcBorders>
          <w:bottom w:val="single" w:sz="4" w:space="0" w:color="FF8E87" w:themeColor="accent6" w:themeTint="99"/>
        </w:tcBorders>
      </w:tcPr>
    </w:tblStylePr>
    <w:tblStylePr w:type="nwCell">
      <w:tblPr/>
      <w:tcPr>
        <w:tcBorders>
          <w:bottom w:val="single" w:sz="4" w:space="0" w:color="FF8E87" w:themeColor="accent6" w:themeTint="99"/>
        </w:tcBorders>
      </w:tcPr>
    </w:tblStylePr>
    <w:tblStylePr w:type="seCell">
      <w:tblPr/>
      <w:tcPr>
        <w:tcBorders>
          <w:top w:val="single" w:sz="4" w:space="0" w:color="FF8E87" w:themeColor="accent6" w:themeTint="99"/>
        </w:tcBorders>
      </w:tcPr>
    </w:tblStylePr>
    <w:tblStylePr w:type="swCell">
      <w:tblPr/>
      <w:tcPr>
        <w:tcBorders>
          <w:top w:val="single" w:sz="4" w:space="0" w:color="FF8E87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6B57C" w:themeColor="accent1" w:themeTint="99"/>
        <w:left w:val="single" w:sz="4" w:space="0" w:color="F6B57C" w:themeColor="accent1" w:themeTint="99"/>
        <w:bottom w:val="single" w:sz="4" w:space="0" w:color="F6B57C" w:themeColor="accent1" w:themeTint="99"/>
        <w:right w:val="single" w:sz="4" w:space="0" w:color="F6B57C" w:themeColor="accent1" w:themeTint="99"/>
        <w:insideH w:val="single" w:sz="4" w:space="0" w:color="F6B57C" w:themeColor="accent1" w:themeTint="99"/>
        <w:insideV w:val="single" w:sz="4" w:space="0" w:color="F6B5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526" w:themeColor="accent1"/>
          <w:left w:val="single" w:sz="4" w:space="0" w:color="F08526" w:themeColor="accent1"/>
          <w:bottom w:val="single" w:sz="4" w:space="0" w:color="F08526" w:themeColor="accent1"/>
          <w:right w:val="single" w:sz="4" w:space="0" w:color="F08526" w:themeColor="accent1"/>
          <w:insideH w:val="nil"/>
          <w:insideV w:val="nil"/>
        </w:tcBorders>
        <w:shd w:val="clear" w:color="auto" w:fill="F08526" w:themeFill="accent1"/>
      </w:tcPr>
    </w:tblStylePr>
    <w:tblStylePr w:type="lastRow">
      <w:rPr>
        <w:b/>
        <w:bCs/>
      </w:rPr>
      <w:tblPr/>
      <w:tcPr>
        <w:tcBorders>
          <w:top w:val="double" w:sz="4" w:space="0" w:color="F085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D61CF" w:themeColor="accent2" w:themeTint="99"/>
        <w:left w:val="single" w:sz="4" w:space="0" w:color="6D61CF" w:themeColor="accent2" w:themeTint="99"/>
        <w:bottom w:val="single" w:sz="4" w:space="0" w:color="6D61CF" w:themeColor="accent2" w:themeTint="99"/>
        <w:right w:val="single" w:sz="4" w:space="0" w:color="6D61CF" w:themeColor="accent2" w:themeTint="99"/>
        <w:insideH w:val="single" w:sz="4" w:space="0" w:color="6D61CF" w:themeColor="accent2" w:themeTint="99"/>
        <w:insideV w:val="single" w:sz="4" w:space="0" w:color="6D61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2782" w:themeColor="accent2"/>
          <w:left w:val="single" w:sz="4" w:space="0" w:color="312782" w:themeColor="accent2"/>
          <w:bottom w:val="single" w:sz="4" w:space="0" w:color="312782" w:themeColor="accent2"/>
          <w:right w:val="single" w:sz="4" w:space="0" w:color="312782" w:themeColor="accent2"/>
          <w:insideH w:val="nil"/>
          <w:insideV w:val="nil"/>
        </w:tcBorders>
        <w:shd w:val="clear" w:color="auto" w:fill="312782" w:themeFill="accent2"/>
      </w:tcPr>
    </w:tblStylePr>
    <w:tblStylePr w:type="lastRow">
      <w:rPr>
        <w:b/>
        <w:bCs/>
      </w:rPr>
      <w:tblPr/>
      <w:tcPr>
        <w:tcBorders>
          <w:top w:val="double" w:sz="4" w:space="0" w:color="3127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F1E4" w:themeColor="accent3" w:themeTint="99"/>
        <w:left w:val="single" w:sz="4" w:space="0" w:color="FCF1E4" w:themeColor="accent3" w:themeTint="99"/>
        <w:bottom w:val="single" w:sz="4" w:space="0" w:color="FCF1E4" w:themeColor="accent3" w:themeTint="99"/>
        <w:right w:val="single" w:sz="4" w:space="0" w:color="FCF1E4" w:themeColor="accent3" w:themeTint="99"/>
        <w:insideH w:val="single" w:sz="4" w:space="0" w:color="FCF1E4" w:themeColor="accent3" w:themeTint="99"/>
        <w:insideV w:val="single" w:sz="4" w:space="0" w:color="FCF1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9D3" w:themeColor="accent3"/>
          <w:left w:val="single" w:sz="4" w:space="0" w:color="FAE9D3" w:themeColor="accent3"/>
          <w:bottom w:val="single" w:sz="4" w:space="0" w:color="FAE9D3" w:themeColor="accent3"/>
          <w:right w:val="single" w:sz="4" w:space="0" w:color="FAE9D3" w:themeColor="accent3"/>
          <w:insideH w:val="nil"/>
          <w:insideV w:val="nil"/>
        </w:tcBorders>
        <w:shd w:val="clear" w:color="auto" w:fill="FAE9D3" w:themeFill="accent3"/>
      </w:tcPr>
    </w:tblStylePr>
    <w:tblStylePr w:type="lastRow">
      <w:rPr>
        <w:b/>
        <w:bCs/>
      </w:rPr>
      <w:tblPr/>
      <w:tcPr>
        <w:tcBorders>
          <w:top w:val="double" w:sz="4" w:space="0" w:color="FAE9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DABC" w:themeColor="accent4" w:themeTint="99"/>
        <w:left w:val="single" w:sz="4" w:space="0" w:color="FADABC" w:themeColor="accent4" w:themeTint="99"/>
        <w:bottom w:val="single" w:sz="4" w:space="0" w:color="FADABC" w:themeColor="accent4" w:themeTint="99"/>
        <w:right w:val="single" w:sz="4" w:space="0" w:color="FADABC" w:themeColor="accent4" w:themeTint="99"/>
        <w:insideH w:val="single" w:sz="4" w:space="0" w:color="FADABC" w:themeColor="accent4" w:themeTint="99"/>
        <w:insideV w:val="single" w:sz="4" w:space="0" w:color="FADA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390" w:themeColor="accent4"/>
          <w:left w:val="single" w:sz="4" w:space="0" w:color="F8C390" w:themeColor="accent4"/>
          <w:bottom w:val="single" w:sz="4" w:space="0" w:color="F8C390" w:themeColor="accent4"/>
          <w:right w:val="single" w:sz="4" w:space="0" w:color="F8C390" w:themeColor="accent4"/>
          <w:insideH w:val="nil"/>
          <w:insideV w:val="nil"/>
        </w:tcBorders>
        <w:shd w:val="clear" w:color="auto" w:fill="F8C390" w:themeFill="accent4"/>
      </w:tcPr>
    </w:tblStylePr>
    <w:tblStylePr w:type="lastRow">
      <w:rPr>
        <w:b/>
        <w:bCs/>
      </w:rPr>
      <w:tblPr/>
      <w:tcPr>
        <w:tcBorders>
          <w:top w:val="double" w:sz="4" w:space="0" w:color="F8C3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FAF5" w:themeColor="accent5" w:themeTint="99"/>
        <w:left w:val="single" w:sz="4" w:space="0" w:color="FEFAF5" w:themeColor="accent5" w:themeTint="99"/>
        <w:bottom w:val="single" w:sz="4" w:space="0" w:color="FEFAF5" w:themeColor="accent5" w:themeTint="99"/>
        <w:right w:val="single" w:sz="4" w:space="0" w:color="FEFAF5" w:themeColor="accent5" w:themeTint="99"/>
        <w:insideH w:val="single" w:sz="4" w:space="0" w:color="FEFAF5" w:themeColor="accent5" w:themeTint="99"/>
        <w:insideV w:val="single" w:sz="4" w:space="0" w:color="FEFAF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F7F0" w:themeColor="accent5"/>
          <w:left w:val="single" w:sz="4" w:space="0" w:color="FEF7F0" w:themeColor="accent5"/>
          <w:bottom w:val="single" w:sz="4" w:space="0" w:color="FEF7F0" w:themeColor="accent5"/>
          <w:right w:val="single" w:sz="4" w:space="0" w:color="FEF7F0" w:themeColor="accent5"/>
          <w:insideH w:val="nil"/>
          <w:insideV w:val="nil"/>
        </w:tcBorders>
        <w:shd w:val="clear" w:color="auto" w:fill="FEF7F0" w:themeFill="accent5"/>
      </w:tcPr>
    </w:tblStylePr>
    <w:tblStylePr w:type="lastRow">
      <w:rPr>
        <w:b/>
        <w:bCs/>
      </w:rPr>
      <w:tblPr/>
      <w:tcPr>
        <w:tcBorders>
          <w:top w:val="double" w:sz="4" w:space="0" w:color="FEF7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E87" w:themeColor="accent6" w:themeTint="99"/>
        <w:left w:val="single" w:sz="4" w:space="0" w:color="FF8E87" w:themeColor="accent6" w:themeTint="99"/>
        <w:bottom w:val="single" w:sz="4" w:space="0" w:color="FF8E87" w:themeColor="accent6" w:themeTint="99"/>
        <w:right w:val="single" w:sz="4" w:space="0" w:color="FF8E87" w:themeColor="accent6" w:themeTint="99"/>
        <w:insideH w:val="single" w:sz="4" w:space="0" w:color="FF8E87" w:themeColor="accent6" w:themeTint="99"/>
        <w:insideV w:val="single" w:sz="4" w:space="0" w:color="FF8E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38" w:themeColor="accent6"/>
          <w:left w:val="single" w:sz="4" w:space="0" w:color="FF4438" w:themeColor="accent6"/>
          <w:bottom w:val="single" w:sz="4" w:space="0" w:color="FF4438" w:themeColor="accent6"/>
          <w:right w:val="single" w:sz="4" w:space="0" w:color="FF4438" w:themeColor="accent6"/>
          <w:insideH w:val="nil"/>
          <w:insideV w:val="nil"/>
        </w:tcBorders>
        <w:shd w:val="clear" w:color="auto" w:fill="FF4438" w:themeFill="accent6"/>
      </w:tcPr>
    </w:tblStylePr>
    <w:tblStylePr w:type="lastRow">
      <w:rPr>
        <w:b/>
        <w:bCs/>
      </w:rPr>
      <w:tblPr/>
      <w:tcPr>
        <w:tcBorders>
          <w:top w:val="double" w:sz="4" w:space="0" w:color="FF44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5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5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5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526" w:themeFill="accent1"/>
      </w:tcPr>
    </w:tblStylePr>
    <w:tblStylePr w:type="band1Vert">
      <w:tblPr/>
      <w:tcPr>
        <w:shd w:val="clear" w:color="auto" w:fill="F9CDA8" w:themeFill="accent1" w:themeFillTint="66"/>
      </w:tcPr>
    </w:tblStylePr>
    <w:tblStylePr w:type="band1Horz">
      <w:tblPr/>
      <w:tcPr>
        <w:shd w:val="clear" w:color="auto" w:fill="F9CDA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CA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27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27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27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2782" w:themeFill="accent2"/>
      </w:tcPr>
    </w:tblStylePr>
    <w:tblStylePr w:type="band1Vert">
      <w:tblPr/>
      <w:tcPr>
        <w:shd w:val="clear" w:color="auto" w:fill="9D95DF" w:themeFill="accent2" w:themeFillTint="66"/>
      </w:tcPr>
    </w:tblStylePr>
    <w:tblStylePr w:type="band1Horz">
      <w:tblPr/>
      <w:tcPr>
        <w:shd w:val="clear" w:color="auto" w:fill="9D95D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9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9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9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9D3" w:themeFill="accent3"/>
      </w:tcPr>
    </w:tblStylePr>
    <w:tblStylePr w:type="band1Vert">
      <w:tblPr/>
      <w:tcPr>
        <w:shd w:val="clear" w:color="auto" w:fill="FDF6ED" w:themeFill="accent3" w:themeFillTint="66"/>
      </w:tcPr>
    </w:tblStylePr>
    <w:tblStylePr w:type="band1Horz">
      <w:tblPr/>
      <w:tcPr>
        <w:shd w:val="clear" w:color="auto" w:fill="FDF6E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3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3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3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390" w:themeFill="accent4"/>
      </w:tcPr>
    </w:tblStylePr>
    <w:tblStylePr w:type="band1Vert">
      <w:tblPr/>
      <w:tcPr>
        <w:shd w:val="clear" w:color="auto" w:fill="FCE6D2" w:themeFill="accent4" w:themeFillTint="66"/>
      </w:tcPr>
    </w:tblStylePr>
    <w:tblStylePr w:type="band1Horz">
      <w:tblPr/>
      <w:tcPr>
        <w:shd w:val="clear" w:color="auto" w:fill="FCE6D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F7F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F7F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F7F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F7F0" w:themeFill="accent5"/>
      </w:tcPr>
    </w:tblStylePr>
    <w:tblStylePr w:type="band1Vert">
      <w:tblPr/>
      <w:tcPr>
        <w:shd w:val="clear" w:color="auto" w:fill="FEFBF8" w:themeFill="accent5" w:themeFillTint="66"/>
      </w:tcPr>
    </w:tblStylePr>
    <w:tblStylePr w:type="band1Horz">
      <w:tblPr/>
      <w:tcPr>
        <w:shd w:val="clear" w:color="auto" w:fill="FEFBF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3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3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4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438" w:themeFill="accent6"/>
      </w:tcPr>
    </w:tblStylePr>
    <w:tblStylePr w:type="band1Vert">
      <w:tblPr/>
      <w:tcPr>
        <w:shd w:val="clear" w:color="auto" w:fill="FFB4AF" w:themeFill="accent6" w:themeFillTint="66"/>
      </w:tcPr>
    </w:tblStylePr>
    <w:tblStylePr w:type="band1Horz">
      <w:tblPr/>
      <w:tcPr>
        <w:shd w:val="clear" w:color="auto" w:fill="FFB4A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C2610D" w:themeColor="accent1" w:themeShade="BF"/>
    </w:rPr>
    <w:tblPr>
      <w:tblStyleRowBandSize w:val="1"/>
      <w:tblStyleColBandSize w:val="1"/>
      <w:tblBorders>
        <w:top w:val="single" w:sz="4" w:space="0" w:color="F6B57C" w:themeColor="accent1" w:themeTint="99"/>
        <w:left w:val="single" w:sz="4" w:space="0" w:color="F6B57C" w:themeColor="accent1" w:themeTint="99"/>
        <w:bottom w:val="single" w:sz="4" w:space="0" w:color="F6B57C" w:themeColor="accent1" w:themeTint="99"/>
        <w:right w:val="single" w:sz="4" w:space="0" w:color="F6B57C" w:themeColor="accent1" w:themeTint="99"/>
        <w:insideH w:val="single" w:sz="4" w:space="0" w:color="F6B57C" w:themeColor="accent1" w:themeTint="99"/>
        <w:insideV w:val="single" w:sz="4" w:space="0" w:color="F6B5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B5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5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241D61" w:themeColor="accent2" w:themeShade="BF"/>
    </w:rPr>
    <w:tblPr>
      <w:tblStyleRowBandSize w:val="1"/>
      <w:tblStyleColBandSize w:val="1"/>
      <w:tblBorders>
        <w:top w:val="single" w:sz="4" w:space="0" w:color="6D61CF" w:themeColor="accent2" w:themeTint="99"/>
        <w:left w:val="single" w:sz="4" w:space="0" w:color="6D61CF" w:themeColor="accent2" w:themeTint="99"/>
        <w:bottom w:val="single" w:sz="4" w:space="0" w:color="6D61CF" w:themeColor="accent2" w:themeTint="99"/>
        <w:right w:val="single" w:sz="4" w:space="0" w:color="6D61CF" w:themeColor="accent2" w:themeTint="99"/>
        <w:insideH w:val="single" w:sz="4" w:space="0" w:color="6D61CF" w:themeColor="accent2" w:themeTint="99"/>
        <w:insideV w:val="single" w:sz="4" w:space="0" w:color="6D61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61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61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EEB46A" w:themeColor="accent3" w:themeShade="BF"/>
    </w:rPr>
    <w:tblPr>
      <w:tblStyleRowBandSize w:val="1"/>
      <w:tblStyleColBandSize w:val="1"/>
      <w:tblBorders>
        <w:top w:val="single" w:sz="4" w:space="0" w:color="FCF1E4" w:themeColor="accent3" w:themeTint="99"/>
        <w:left w:val="single" w:sz="4" w:space="0" w:color="FCF1E4" w:themeColor="accent3" w:themeTint="99"/>
        <w:bottom w:val="single" w:sz="4" w:space="0" w:color="FCF1E4" w:themeColor="accent3" w:themeTint="99"/>
        <w:right w:val="single" w:sz="4" w:space="0" w:color="FCF1E4" w:themeColor="accent3" w:themeTint="99"/>
        <w:insideH w:val="single" w:sz="4" w:space="0" w:color="FCF1E4" w:themeColor="accent3" w:themeTint="99"/>
        <w:insideV w:val="single" w:sz="4" w:space="0" w:color="FCF1E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F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F29033" w:themeColor="accent4" w:themeShade="BF"/>
    </w:rPr>
    <w:tblPr>
      <w:tblStyleRowBandSize w:val="1"/>
      <w:tblStyleColBandSize w:val="1"/>
      <w:tblBorders>
        <w:top w:val="single" w:sz="4" w:space="0" w:color="FADABC" w:themeColor="accent4" w:themeTint="99"/>
        <w:left w:val="single" w:sz="4" w:space="0" w:color="FADABC" w:themeColor="accent4" w:themeTint="99"/>
        <w:bottom w:val="single" w:sz="4" w:space="0" w:color="FADABC" w:themeColor="accent4" w:themeTint="99"/>
        <w:right w:val="single" w:sz="4" w:space="0" w:color="FADABC" w:themeColor="accent4" w:themeTint="99"/>
        <w:insideH w:val="single" w:sz="4" w:space="0" w:color="FADABC" w:themeColor="accent4" w:themeTint="99"/>
        <w:insideV w:val="single" w:sz="4" w:space="0" w:color="FADA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A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A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F6B87B" w:themeColor="accent5" w:themeShade="BF"/>
    </w:rPr>
    <w:tblPr>
      <w:tblStyleRowBandSize w:val="1"/>
      <w:tblStyleColBandSize w:val="1"/>
      <w:tblBorders>
        <w:top w:val="single" w:sz="4" w:space="0" w:color="FEFAF5" w:themeColor="accent5" w:themeTint="99"/>
        <w:left w:val="single" w:sz="4" w:space="0" w:color="FEFAF5" w:themeColor="accent5" w:themeTint="99"/>
        <w:bottom w:val="single" w:sz="4" w:space="0" w:color="FEFAF5" w:themeColor="accent5" w:themeTint="99"/>
        <w:right w:val="single" w:sz="4" w:space="0" w:color="FEFAF5" w:themeColor="accent5" w:themeTint="99"/>
        <w:insideH w:val="single" w:sz="4" w:space="0" w:color="FEFAF5" w:themeColor="accent5" w:themeTint="99"/>
        <w:insideV w:val="single" w:sz="4" w:space="0" w:color="FEFAF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FAF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FAF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E80D00" w:themeColor="accent6" w:themeShade="BF"/>
    </w:rPr>
    <w:tblPr>
      <w:tblStyleRowBandSize w:val="1"/>
      <w:tblStyleColBandSize w:val="1"/>
      <w:tblBorders>
        <w:top w:val="single" w:sz="4" w:space="0" w:color="FF8E87" w:themeColor="accent6" w:themeTint="99"/>
        <w:left w:val="single" w:sz="4" w:space="0" w:color="FF8E87" w:themeColor="accent6" w:themeTint="99"/>
        <w:bottom w:val="single" w:sz="4" w:space="0" w:color="FF8E87" w:themeColor="accent6" w:themeTint="99"/>
        <w:right w:val="single" w:sz="4" w:space="0" w:color="FF8E87" w:themeColor="accent6" w:themeTint="99"/>
        <w:insideH w:val="single" w:sz="4" w:space="0" w:color="FF8E87" w:themeColor="accent6" w:themeTint="99"/>
        <w:insideV w:val="single" w:sz="4" w:space="0" w:color="FF8E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8E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E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C2610D" w:themeColor="accent1" w:themeShade="BF"/>
    </w:rPr>
    <w:tblPr>
      <w:tblStyleRowBandSize w:val="1"/>
      <w:tblStyleColBandSize w:val="1"/>
      <w:tblBorders>
        <w:top w:val="single" w:sz="4" w:space="0" w:color="F6B57C" w:themeColor="accent1" w:themeTint="99"/>
        <w:left w:val="single" w:sz="4" w:space="0" w:color="F6B57C" w:themeColor="accent1" w:themeTint="99"/>
        <w:bottom w:val="single" w:sz="4" w:space="0" w:color="F6B57C" w:themeColor="accent1" w:themeTint="99"/>
        <w:right w:val="single" w:sz="4" w:space="0" w:color="F6B57C" w:themeColor="accent1" w:themeTint="99"/>
        <w:insideH w:val="single" w:sz="4" w:space="0" w:color="F6B57C" w:themeColor="accent1" w:themeTint="99"/>
        <w:insideV w:val="single" w:sz="4" w:space="0" w:color="F6B5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  <w:tblStylePr w:type="neCell">
      <w:tblPr/>
      <w:tcPr>
        <w:tcBorders>
          <w:bottom w:val="single" w:sz="4" w:space="0" w:color="F6B57C" w:themeColor="accent1" w:themeTint="99"/>
        </w:tcBorders>
      </w:tcPr>
    </w:tblStylePr>
    <w:tblStylePr w:type="nwCell">
      <w:tblPr/>
      <w:tcPr>
        <w:tcBorders>
          <w:bottom w:val="single" w:sz="4" w:space="0" w:color="F6B57C" w:themeColor="accent1" w:themeTint="99"/>
        </w:tcBorders>
      </w:tcPr>
    </w:tblStylePr>
    <w:tblStylePr w:type="seCell">
      <w:tblPr/>
      <w:tcPr>
        <w:tcBorders>
          <w:top w:val="single" w:sz="4" w:space="0" w:color="F6B57C" w:themeColor="accent1" w:themeTint="99"/>
        </w:tcBorders>
      </w:tcPr>
    </w:tblStylePr>
    <w:tblStylePr w:type="swCell">
      <w:tblPr/>
      <w:tcPr>
        <w:tcBorders>
          <w:top w:val="single" w:sz="4" w:space="0" w:color="F6B57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241D61" w:themeColor="accent2" w:themeShade="BF"/>
    </w:rPr>
    <w:tblPr>
      <w:tblStyleRowBandSize w:val="1"/>
      <w:tblStyleColBandSize w:val="1"/>
      <w:tblBorders>
        <w:top w:val="single" w:sz="4" w:space="0" w:color="6D61CF" w:themeColor="accent2" w:themeTint="99"/>
        <w:left w:val="single" w:sz="4" w:space="0" w:color="6D61CF" w:themeColor="accent2" w:themeTint="99"/>
        <w:bottom w:val="single" w:sz="4" w:space="0" w:color="6D61CF" w:themeColor="accent2" w:themeTint="99"/>
        <w:right w:val="single" w:sz="4" w:space="0" w:color="6D61CF" w:themeColor="accent2" w:themeTint="99"/>
        <w:insideH w:val="single" w:sz="4" w:space="0" w:color="6D61CF" w:themeColor="accent2" w:themeTint="99"/>
        <w:insideV w:val="single" w:sz="4" w:space="0" w:color="6D61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  <w:tblStylePr w:type="neCell">
      <w:tblPr/>
      <w:tcPr>
        <w:tcBorders>
          <w:bottom w:val="single" w:sz="4" w:space="0" w:color="6D61CF" w:themeColor="accent2" w:themeTint="99"/>
        </w:tcBorders>
      </w:tcPr>
    </w:tblStylePr>
    <w:tblStylePr w:type="nwCell">
      <w:tblPr/>
      <w:tcPr>
        <w:tcBorders>
          <w:bottom w:val="single" w:sz="4" w:space="0" w:color="6D61CF" w:themeColor="accent2" w:themeTint="99"/>
        </w:tcBorders>
      </w:tcPr>
    </w:tblStylePr>
    <w:tblStylePr w:type="seCell">
      <w:tblPr/>
      <w:tcPr>
        <w:tcBorders>
          <w:top w:val="single" w:sz="4" w:space="0" w:color="6D61CF" w:themeColor="accent2" w:themeTint="99"/>
        </w:tcBorders>
      </w:tcPr>
    </w:tblStylePr>
    <w:tblStylePr w:type="swCell">
      <w:tblPr/>
      <w:tcPr>
        <w:tcBorders>
          <w:top w:val="single" w:sz="4" w:space="0" w:color="6D61C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EEB46A" w:themeColor="accent3" w:themeShade="BF"/>
    </w:rPr>
    <w:tblPr>
      <w:tblStyleRowBandSize w:val="1"/>
      <w:tblStyleColBandSize w:val="1"/>
      <w:tblBorders>
        <w:top w:val="single" w:sz="4" w:space="0" w:color="FCF1E4" w:themeColor="accent3" w:themeTint="99"/>
        <w:left w:val="single" w:sz="4" w:space="0" w:color="FCF1E4" w:themeColor="accent3" w:themeTint="99"/>
        <w:bottom w:val="single" w:sz="4" w:space="0" w:color="FCF1E4" w:themeColor="accent3" w:themeTint="99"/>
        <w:right w:val="single" w:sz="4" w:space="0" w:color="FCF1E4" w:themeColor="accent3" w:themeTint="99"/>
        <w:insideH w:val="single" w:sz="4" w:space="0" w:color="FCF1E4" w:themeColor="accent3" w:themeTint="99"/>
        <w:insideV w:val="single" w:sz="4" w:space="0" w:color="FCF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  <w:tblStylePr w:type="neCell">
      <w:tblPr/>
      <w:tcPr>
        <w:tcBorders>
          <w:bottom w:val="single" w:sz="4" w:space="0" w:color="FCF1E4" w:themeColor="accent3" w:themeTint="99"/>
        </w:tcBorders>
      </w:tcPr>
    </w:tblStylePr>
    <w:tblStylePr w:type="nwCell">
      <w:tblPr/>
      <w:tcPr>
        <w:tcBorders>
          <w:bottom w:val="single" w:sz="4" w:space="0" w:color="FCF1E4" w:themeColor="accent3" w:themeTint="99"/>
        </w:tcBorders>
      </w:tcPr>
    </w:tblStylePr>
    <w:tblStylePr w:type="seCell">
      <w:tblPr/>
      <w:tcPr>
        <w:tcBorders>
          <w:top w:val="single" w:sz="4" w:space="0" w:color="FCF1E4" w:themeColor="accent3" w:themeTint="99"/>
        </w:tcBorders>
      </w:tcPr>
    </w:tblStylePr>
    <w:tblStylePr w:type="swCell">
      <w:tblPr/>
      <w:tcPr>
        <w:tcBorders>
          <w:top w:val="single" w:sz="4" w:space="0" w:color="FCF1E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F29033" w:themeColor="accent4" w:themeShade="BF"/>
    </w:rPr>
    <w:tblPr>
      <w:tblStyleRowBandSize w:val="1"/>
      <w:tblStyleColBandSize w:val="1"/>
      <w:tblBorders>
        <w:top w:val="single" w:sz="4" w:space="0" w:color="FADABC" w:themeColor="accent4" w:themeTint="99"/>
        <w:left w:val="single" w:sz="4" w:space="0" w:color="FADABC" w:themeColor="accent4" w:themeTint="99"/>
        <w:bottom w:val="single" w:sz="4" w:space="0" w:color="FADABC" w:themeColor="accent4" w:themeTint="99"/>
        <w:right w:val="single" w:sz="4" w:space="0" w:color="FADABC" w:themeColor="accent4" w:themeTint="99"/>
        <w:insideH w:val="single" w:sz="4" w:space="0" w:color="FADABC" w:themeColor="accent4" w:themeTint="99"/>
        <w:insideV w:val="single" w:sz="4" w:space="0" w:color="FADA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  <w:tblStylePr w:type="neCell">
      <w:tblPr/>
      <w:tcPr>
        <w:tcBorders>
          <w:bottom w:val="single" w:sz="4" w:space="0" w:color="FADABC" w:themeColor="accent4" w:themeTint="99"/>
        </w:tcBorders>
      </w:tcPr>
    </w:tblStylePr>
    <w:tblStylePr w:type="nwCell">
      <w:tblPr/>
      <w:tcPr>
        <w:tcBorders>
          <w:bottom w:val="single" w:sz="4" w:space="0" w:color="FADABC" w:themeColor="accent4" w:themeTint="99"/>
        </w:tcBorders>
      </w:tcPr>
    </w:tblStylePr>
    <w:tblStylePr w:type="seCell">
      <w:tblPr/>
      <w:tcPr>
        <w:tcBorders>
          <w:top w:val="single" w:sz="4" w:space="0" w:color="FADABC" w:themeColor="accent4" w:themeTint="99"/>
        </w:tcBorders>
      </w:tcPr>
    </w:tblStylePr>
    <w:tblStylePr w:type="swCell">
      <w:tblPr/>
      <w:tcPr>
        <w:tcBorders>
          <w:top w:val="single" w:sz="4" w:space="0" w:color="FADAB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F6B87B" w:themeColor="accent5" w:themeShade="BF"/>
    </w:rPr>
    <w:tblPr>
      <w:tblStyleRowBandSize w:val="1"/>
      <w:tblStyleColBandSize w:val="1"/>
      <w:tblBorders>
        <w:top w:val="single" w:sz="4" w:space="0" w:color="FEFAF5" w:themeColor="accent5" w:themeTint="99"/>
        <w:left w:val="single" w:sz="4" w:space="0" w:color="FEFAF5" w:themeColor="accent5" w:themeTint="99"/>
        <w:bottom w:val="single" w:sz="4" w:space="0" w:color="FEFAF5" w:themeColor="accent5" w:themeTint="99"/>
        <w:right w:val="single" w:sz="4" w:space="0" w:color="FEFAF5" w:themeColor="accent5" w:themeTint="99"/>
        <w:insideH w:val="single" w:sz="4" w:space="0" w:color="FEFAF5" w:themeColor="accent5" w:themeTint="99"/>
        <w:insideV w:val="single" w:sz="4" w:space="0" w:color="FEFAF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  <w:tblStylePr w:type="neCell">
      <w:tblPr/>
      <w:tcPr>
        <w:tcBorders>
          <w:bottom w:val="single" w:sz="4" w:space="0" w:color="FEFAF5" w:themeColor="accent5" w:themeTint="99"/>
        </w:tcBorders>
      </w:tcPr>
    </w:tblStylePr>
    <w:tblStylePr w:type="nwCell">
      <w:tblPr/>
      <w:tcPr>
        <w:tcBorders>
          <w:bottom w:val="single" w:sz="4" w:space="0" w:color="FEFAF5" w:themeColor="accent5" w:themeTint="99"/>
        </w:tcBorders>
      </w:tcPr>
    </w:tblStylePr>
    <w:tblStylePr w:type="seCell">
      <w:tblPr/>
      <w:tcPr>
        <w:tcBorders>
          <w:top w:val="single" w:sz="4" w:space="0" w:color="FEFAF5" w:themeColor="accent5" w:themeTint="99"/>
        </w:tcBorders>
      </w:tcPr>
    </w:tblStylePr>
    <w:tblStylePr w:type="swCell">
      <w:tblPr/>
      <w:tcPr>
        <w:tcBorders>
          <w:top w:val="single" w:sz="4" w:space="0" w:color="FEFAF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E80D00" w:themeColor="accent6" w:themeShade="BF"/>
    </w:rPr>
    <w:tblPr>
      <w:tblStyleRowBandSize w:val="1"/>
      <w:tblStyleColBandSize w:val="1"/>
      <w:tblBorders>
        <w:top w:val="single" w:sz="4" w:space="0" w:color="FF8E87" w:themeColor="accent6" w:themeTint="99"/>
        <w:left w:val="single" w:sz="4" w:space="0" w:color="FF8E87" w:themeColor="accent6" w:themeTint="99"/>
        <w:bottom w:val="single" w:sz="4" w:space="0" w:color="FF8E87" w:themeColor="accent6" w:themeTint="99"/>
        <w:right w:val="single" w:sz="4" w:space="0" w:color="FF8E87" w:themeColor="accent6" w:themeTint="99"/>
        <w:insideH w:val="single" w:sz="4" w:space="0" w:color="FF8E87" w:themeColor="accent6" w:themeTint="99"/>
        <w:insideV w:val="single" w:sz="4" w:space="0" w:color="FF8E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  <w:tblStylePr w:type="neCell">
      <w:tblPr/>
      <w:tcPr>
        <w:tcBorders>
          <w:bottom w:val="single" w:sz="4" w:space="0" w:color="FF8E87" w:themeColor="accent6" w:themeTint="99"/>
        </w:tcBorders>
      </w:tcPr>
    </w:tblStylePr>
    <w:tblStylePr w:type="nwCell">
      <w:tblPr/>
      <w:tcPr>
        <w:tcBorders>
          <w:bottom w:val="single" w:sz="4" w:space="0" w:color="FF8E87" w:themeColor="accent6" w:themeTint="99"/>
        </w:tcBorders>
      </w:tcPr>
    </w:tblStylePr>
    <w:tblStylePr w:type="seCell">
      <w:tblPr/>
      <w:tcPr>
        <w:tcBorders>
          <w:top w:val="single" w:sz="4" w:space="0" w:color="FF8E87" w:themeColor="accent6" w:themeTint="99"/>
        </w:tcBorders>
      </w:tcPr>
    </w:tblStylePr>
    <w:tblStylePr w:type="swCell">
      <w:tblPr/>
      <w:tcPr>
        <w:tcBorders>
          <w:top w:val="single" w:sz="4" w:space="0" w:color="FF8E87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08526" w:themeColor="accent1"/>
        <w:left w:val="single" w:sz="8" w:space="0" w:color="F08526" w:themeColor="accent1"/>
        <w:bottom w:val="single" w:sz="8" w:space="0" w:color="F08526" w:themeColor="accent1"/>
        <w:right w:val="single" w:sz="8" w:space="0" w:color="F08526" w:themeColor="accent1"/>
        <w:insideH w:val="single" w:sz="8" w:space="0" w:color="F08526" w:themeColor="accent1"/>
        <w:insideV w:val="single" w:sz="8" w:space="0" w:color="F085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18" w:space="0" w:color="F08526" w:themeColor="accent1"/>
          <w:right w:val="single" w:sz="8" w:space="0" w:color="F08526" w:themeColor="accent1"/>
          <w:insideH w:val="nil"/>
          <w:insideV w:val="single" w:sz="8" w:space="0" w:color="F085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  <w:insideH w:val="nil"/>
          <w:insideV w:val="single" w:sz="8" w:space="0" w:color="F085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</w:tcBorders>
      </w:tcPr>
    </w:tblStylePr>
    <w:tblStylePr w:type="band1Vert"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</w:tcBorders>
        <w:shd w:val="clear" w:color="auto" w:fill="FBE0C9" w:themeFill="accent1" w:themeFillTint="3F"/>
      </w:tcPr>
    </w:tblStylePr>
    <w:tblStylePr w:type="band1Horz"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  <w:insideV w:val="single" w:sz="8" w:space="0" w:color="F08526" w:themeColor="accent1"/>
        </w:tcBorders>
        <w:shd w:val="clear" w:color="auto" w:fill="FBE0C9" w:themeFill="accent1" w:themeFillTint="3F"/>
      </w:tcPr>
    </w:tblStylePr>
    <w:tblStylePr w:type="band2Horz"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  <w:insideV w:val="single" w:sz="8" w:space="0" w:color="F08526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08526" w:themeColor="accent1"/>
        <w:left w:val="single" w:sz="8" w:space="0" w:color="F08526" w:themeColor="accent1"/>
        <w:bottom w:val="single" w:sz="8" w:space="0" w:color="F08526" w:themeColor="accent1"/>
        <w:right w:val="single" w:sz="8" w:space="0" w:color="F085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5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</w:tcBorders>
      </w:tcPr>
    </w:tblStylePr>
    <w:tblStylePr w:type="band1Horz">
      <w:tblPr/>
      <w:tcPr>
        <w:tcBorders>
          <w:top w:val="single" w:sz="8" w:space="0" w:color="F08526" w:themeColor="accent1"/>
          <w:left w:val="single" w:sz="8" w:space="0" w:color="F08526" w:themeColor="accent1"/>
          <w:bottom w:val="single" w:sz="8" w:space="0" w:color="F08526" w:themeColor="accent1"/>
          <w:right w:val="single" w:sz="8" w:space="0" w:color="F08526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C2610D" w:themeColor="accent1" w:themeShade="BF"/>
    </w:rPr>
    <w:tblPr>
      <w:tblStyleRowBandSize w:val="1"/>
      <w:tblStyleColBandSize w:val="1"/>
      <w:tblBorders>
        <w:top w:val="single" w:sz="8" w:space="0" w:color="F08526" w:themeColor="accent1"/>
        <w:bottom w:val="single" w:sz="8" w:space="0" w:color="F085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526" w:themeColor="accent1"/>
          <w:left w:val="nil"/>
          <w:bottom w:val="single" w:sz="8" w:space="0" w:color="F085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526" w:themeColor="accent1"/>
          <w:left w:val="nil"/>
          <w:bottom w:val="single" w:sz="8" w:space="0" w:color="F085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5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5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1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1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A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A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FAF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FAF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E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E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6B57C" w:themeColor="accent1" w:themeTint="99"/>
        <w:bottom w:val="single" w:sz="4" w:space="0" w:color="F6B57C" w:themeColor="accent1" w:themeTint="99"/>
        <w:insideH w:val="single" w:sz="4" w:space="0" w:color="F6B5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D61CF" w:themeColor="accent2" w:themeTint="99"/>
        <w:bottom w:val="single" w:sz="4" w:space="0" w:color="6D61CF" w:themeColor="accent2" w:themeTint="99"/>
        <w:insideH w:val="single" w:sz="4" w:space="0" w:color="6D61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F1E4" w:themeColor="accent3" w:themeTint="99"/>
        <w:bottom w:val="single" w:sz="4" w:space="0" w:color="FCF1E4" w:themeColor="accent3" w:themeTint="99"/>
        <w:insideH w:val="single" w:sz="4" w:space="0" w:color="FCF1E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DABC" w:themeColor="accent4" w:themeTint="99"/>
        <w:bottom w:val="single" w:sz="4" w:space="0" w:color="FADABC" w:themeColor="accent4" w:themeTint="99"/>
        <w:insideH w:val="single" w:sz="4" w:space="0" w:color="FADA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FAF5" w:themeColor="accent5" w:themeTint="99"/>
        <w:bottom w:val="single" w:sz="4" w:space="0" w:color="FEFAF5" w:themeColor="accent5" w:themeTint="99"/>
        <w:insideH w:val="single" w:sz="4" w:space="0" w:color="FEFAF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E87" w:themeColor="accent6" w:themeTint="99"/>
        <w:bottom w:val="single" w:sz="4" w:space="0" w:color="FF8E87" w:themeColor="accent6" w:themeTint="99"/>
        <w:insideH w:val="single" w:sz="4" w:space="0" w:color="FF8E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08526" w:themeColor="accent1"/>
        <w:left w:val="single" w:sz="4" w:space="0" w:color="F08526" w:themeColor="accent1"/>
        <w:bottom w:val="single" w:sz="4" w:space="0" w:color="F08526" w:themeColor="accent1"/>
        <w:right w:val="single" w:sz="4" w:space="0" w:color="F085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526" w:themeFill="accent1"/>
      </w:tcPr>
    </w:tblStylePr>
    <w:tblStylePr w:type="lastRow">
      <w:rPr>
        <w:b/>
        <w:bCs/>
      </w:rPr>
      <w:tblPr/>
      <w:tcPr>
        <w:tcBorders>
          <w:top w:val="double" w:sz="4" w:space="0" w:color="F085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526" w:themeColor="accent1"/>
          <w:right w:val="single" w:sz="4" w:space="0" w:color="F08526" w:themeColor="accent1"/>
        </w:tcBorders>
      </w:tcPr>
    </w:tblStylePr>
    <w:tblStylePr w:type="band1Horz">
      <w:tblPr/>
      <w:tcPr>
        <w:tcBorders>
          <w:top w:val="single" w:sz="4" w:space="0" w:color="F08526" w:themeColor="accent1"/>
          <w:bottom w:val="single" w:sz="4" w:space="0" w:color="F085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526" w:themeColor="accent1"/>
          <w:left w:val="nil"/>
        </w:tcBorders>
      </w:tcPr>
    </w:tblStylePr>
    <w:tblStylePr w:type="swCell">
      <w:tblPr/>
      <w:tcPr>
        <w:tcBorders>
          <w:top w:val="double" w:sz="4" w:space="0" w:color="F0852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12782" w:themeColor="accent2"/>
        <w:left w:val="single" w:sz="4" w:space="0" w:color="312782" w:themeColor="accent2"/>
        <w:bottom w:val="single" w:sz="4" w:space="0" w:color="312782" w:themeColor="accent2"/>
        <w:right w:val="single" w:sz="4" w:space="0" w:color="3127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2782" w:themeFill="accent2"/>
      </w:tcPr>
    </w:tblStylePr>
    <w:tblStylePr w:type="lastRow">
      <w:rPr>
        <w:b/>
        <w:bCs/>
      </w:rPr>
      <w:tblPr/>
      <w:tcPr>
        <w:tcBorders>
          <w:top w:val="double" w:sz="4" w:space="0" w:color="3127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2782" w:themeColor="accent2"/>
          <w:right w:val="single" w:sz="4" w:space="0" w:color="312782" w:themeColor="accent2"/>
        </w:tcBorders>
      </w:tcPr>
    </w:tblStylePr>
    <w:tblStylePr w:type="band1Horz">
      <w:tblPr/>
      <w:tcPr>
        <w:tcBorders>
          <w:top w:val="single" w:sz="4" w:space="0" w:color="312782" w:themeColor="accent2"/>
          <w:bottom w:val="single" w:sz="4" w:space="0" w:color="3127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2782" w:themeColor="accent2"/>
          <w:left w:val="nil"/>
        </w:tcBorders>
      </w:tcPr>
    </w:tblStylePr>
    <w:tblStylePr w:type="swCell">
      <w:tblPr/>
      <w:tcPr>
        <w:tcBorders>
          <w:top w:val="double" w:sz="4" w:space="0" w:color="31278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E9D3" w:themeColor="accent3"/>
        <w:left w:val="single" w:sz="4" w:space="0" w:color="FAE9D3" w:themeColor="accent3"/>
        <w:bottom w:val="single" w:sz="4" w:space="0" w:color="FAE9D3" w:themeColor="accent3"/>
        <w:right w:val="single" w:sz="4" w:space="0" w:color="FAE9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9D3" w:themeFill="accent3"/>
      </w:tcPr>
    </w:tblStylePr>
    <w:tblStylePr w:type="lastRow">
      <w:rPr>
        <w:b/>
        <w:bCs/>
      </w:rPr>
      <w:tblPr/>
      <w:tcPr>
        <w:tcBorders>
          <w:top w:val="double" w:sz="4" w:space="0" w:color="FAE9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9D3" w:themeColor="accent3"/>
          <w:right w:val="single" w:sz="4" w:space="0" w:color="FAE9D3" w:themeColor="accent3"/>
        </w:tcBorders>
      </w:tcPr>
    </w:tblStylePr>
    <w:tblStylePr w:type="band1Horz">
      <w:tblPr/>
      <w:tcPr>
        <w:tcBorders>
          <w:top w:val="single" w:sz="4" w:space="0" w:color="FAE9D3" w:themeColor="accent3"/>
          <w:bottom w:val="single" w:sz="4" w:space="0" w:color="FAE9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9D3" w:themeColor="accent3"/>
          <w:left w:val="nil"/>
        </w:tcBorders>
      </w:tcPr>
    </w:tblStylePr>
    <w:tblStylePr w:type="swCell">
      <w:tblPr/>
      <w:tcPr>
        <w:tcBorders>
          <w:top w:val="double" w:sz="4" w:space="0" w:color="FAE9D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8C390" w:themeColor="accent4"/>
        <w:left w:val="single" w:sz="4" w:space="0" w:color="F8C390" w:themeColor="accent4"/>
        <w:bottom w:val="single" w:sz="4" w:space="0" w:color="F8C390" w:themeColor="accent4"/>
        <w:right w:val="single" w:sz="4" w:space="0" w:color="F8C3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390" w:themeFill="accent4"/>
      </w:tcPr>
    </w:tblStylePr>
    <w:tblStylePr w:type="lastRow">
      <w:rPr>
        <w:b/>
        <w:bCs/>
      </w:rPr>
      <w:tblPr/>
      <w:tcPr>
        <w:tcBorders>
          <w:top w:val="double" w:sz="4" w:space="0" w:color="F8C3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390" w:themeColor="accent4"/>
          <w:right w:val="single" w:sz="4" w:space="0" w:color="F8C390" w:themeColor="accent4"/>
        </w:tcBorders>
      </w:tcPr>
    </w:tblStylePr>
    <w:tblStylePr w:type="band1Horz">
      <w:tblPr/>
      <w:tcPr>
        <w:tcBorders>
          <w:top w:val="single" w:sz="4" w:space="0" w:color="F8C390" w:themeColor="accent4"/>
          <w:bottom w:val="single" w:sz="4" w:space="0" w:color="F8C3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390" w:themeColor="accent4"/>
          <w:left w:val="nil"/>
        </w:tcBorders>
      </w:tcPr>
    </w:tblStylePr>
    <w:tblStylePr w:type="swCell">
      <w:tblPr/>
      <w:tcPr>
        <w:tcBorders>
          <w:top w:val="double" w:sz="4" w:space="0" w:color="F8C39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F7F0" w:themeColor="accent5"/>
        <w:left w:val="single" w:sz="4" w:space="0" w:color="FEF7F0" w:themeColor="accent5"/>
        <w:bottom w:val="single" w:sz="4" w:space="0" w:color="FEF7F0" w:themeColor="accent5"/>
        <w:right w:val="single" w:sz="4" w:space="0" w:color="FEF7F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F7F0" w:themeFill="accent5"/>
      </w:tcPr>
    </w:tblStylePr>
    <w:tblStylePr w:type="lastRow">
      <w:rPr>
        <w:b/>
        <w:bCs/>
      </w:rPr>
      <w:tblPr/>
      <w:tcPr>
        <w:tcBorders>
          <w:top w:val="double" w:sz="4" w:space="0" w:color="FEF7F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F7F0" w:themeColor="accent5"/>
          <w:right w:val="single" w:sz="4" w:space="0" w:color="FEF7F0" w:themeColor="accent5"/>
        </w:tcBorders>
      </w:tcPr>
    </w:tblStylePr>
    <w:tblStylePr w:type="band1Horz">
      <w:tblPr/>
      <w:tcPr>
        <w:tcBorders>
          <w:top w:val="single" w:sz="4" w:space="0" w:color="FEF7F0" w:themeColor="accent5"/>
          <w:bottom w:val="single" w:sz="4" w:space="0" w:color="FEF7F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F7F0" w:themeColor="accent5"/>
          <w:left w:val="nil"/>
        </w:tcBorders>
      </w:tcPr>
    </w:tblStylePr>
    <w:tblStylePr w:type="swCell">
      <w:tblPr/>
      <w:tcPr>
        <w:tcBorders>
          <w:top w:val="double" w:sz="4" w:space="0" w:color="FEF7F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4438" w:themeColor="accent6"/>
        <w:left w:val="single" w:sz="4" w:space="0" w:color="FF4438" w:themeColor="accent6"/>
        <w:bottom w:val="single" w:sz="4" w:space="0" w:color="FF4438" w:themeColor="accent6"/>
        <w:right w:val="single" w:sz="4" w:space="0" w:color="FF443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438" w:themeFill="accent6"/>
      </w:tcPr>
    </w:tblStylePr>
    <w:tblStylePr w:type="lastRow">
      <w:rPr>
        <w:b/>
        <w:bCs/>
      </w:rPr>
      <w:tblPr/>
      <w:tcPr>
        <w:tcBorders>
          <w:top w:val="double" w:sz="4" w:space="0" w:color="FF443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438" w:themeColor="accent6"/>
          <w:right w:val="single" w:sz="4" w:space="0" w:color="FF4438" w:themeColor="accent6"/>
        </w:tcBorders>
      </w:tcPr>
    </w:tblStylePr>
    <w:tblStylePr w:type="band1Horz">
      <w:tblPr/>
      <w:tcPr>
        <w:tcBorders>
          <w:top w:val="single" w:sz="4" w:space="0" w:color="FF4438" w:themeColor="accent6"/>
          <w:bottom w:val="single" w:sz="4" w:space="0" w:color="FF443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438" w:themeColor="accent6"/>
          <w:left w:val="nil"/>
        </w:tcBorders>
      </w:tcPr>
    </w:tblStylePr>
    <w:tblStylePr w:type="swCell">
      <w:tblPr/>
      <w:tcPr>
        <w:tcBorders>
          <w:top w:val="double" w:sz="4" w:space="0" w:color="FF443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6B57C" w:themeColor="accent1" w:themeTint="99"/>
        <w:left w:val="single" w:sz="4" w:space="0" w:color="F6B57C" w:themeColor="accent1" w:themeTint="99"/>
        <w:bottom w:val="single" w:sz="4" w:space="0" w:color="F6B57C" w:themeColor="accent1" w:themeTint="99"/>
        <w:right w:val="single" w:sz="4" w:space="0" w:color="F6B57C" w:themeColor="accent1" w:themeTint="99"/>
        <w:insideH w:val="single" w:sz="4" w:space="0" w:color="F6B5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526" w:themeColor="accent1"/>
          <w:left w:val="single" w:sz="4" w:space="0" w:color="F08526" w:themeColor="accent1"/>
          <w:bottom w:val="single" w:sz="4" w:space="0" w:color="F08526" w:themeColor="accent1"/>
          <w:right w:val="single" w:sz="4" w:space="0" w:color="F08526" w:themeColor="accent1"/>
          <w:insideH w:val="nil"/>
        </w:tcBorders>
        <w:shd w:val="clear" w:color="auto" w:fill="F08526" w:themeFill="accent1"/>
      </w:tcPr>
    </w:tblStylePr>
    <w:tblStylePr w:type="lastRow">
      <w:rPr>
        <w:b/>
        <w:bCs/>
      </w:rPr>
      <w:tblPr/>
      <w:tcPr>
        <w:tcBorders>
          <w:top w:val="double" w:sz="4" w:space="0" w:color="F6B5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D61CF" w:themeColor="accent2" w:themeTint="99"/>
        <w:left w:val="single" w:sz="4" w:space="0" w:color="6D61CF" w:themeColor="accent2" w:themeTint="99"/>
        <w:bottom w:val="single" w:sz="4" w:space="0" w:color="6D61CF" w:themeColor="accent2" w:themeTint="99"/>
        <w:right w:val="single" w:sz="4" w:space="0" w:color="6D61CF" w:themeColor="accent2" w:themeTint="99"/>
        <w:insideH w:val="single" w:sz="4" w:space="0" w:color="6D61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2782" w:themeColor="accent2"/>
          <w:left w:val="single" w:sz="4" w:space="0" w:color="312782" w:themeColor="accent2"/>
          <w:bottom w:val="single" w:sz="4" w:space="0" w:color="312782" w:themeColor="accent2"/>
          <w:right w:val="single" w:sz="4" w:space="0" w:color="312782" w:themeColor="accent2"/>
          <w:insideH w:val="nil"/>
        </w:tcBorders>
        <w:shd w:val="clear" w:color="auto" w:fill="312782" w:themeFill="accent2"/>
      </w:tcPr>
    </w:tblStylePr>
    <w:tblStylePr w:type="lastRow">
      <w:rPr>
        <w:b/>
        <w:bCs/>
      </w:rPr>
      <w:tblPr/>
      <w:tcPr>
        <w:tcBorders>
          <w:top w:val="double" w:sz="4" w:space="0" w:color="6D61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F1E4" w:themeColor="accent3" w:themeTint="99"/>
        <w:left w:val="single" w:sz="4" w:space="0" w:color="FCF1E4" w:themeColor="accent3" w:themeTint="99"/>
        <w:bottom w:val="single" w:sz="4" w:space="0" w:color="FCF1E4" w:themeColor="accent3" w:themeTint="99"/>
        <w:right w:val="single" w:sz="4" w:space="0" w:color="FCF1E4" w:themeColor="accent3" w:themeTint="99"/>
        <w:insideH w:val="single" w:sz="4" w:space="0" w:color="FCF1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9D3" w:themeColor="accent3"/>
          <w:left w:val="single" w:sz="4" w:space="0" w:color="FAE9D3" w:themeColor="accent3"/>
          <w:bottom w:val="single" w:sz="4" w:space="0" w:color="FAE9D3" w:themeColor="accent3"/>
          <w:right w:val="single" w:sz="4" w:space="0" w:color="FAE9D3" w:themeColor="accent3"/>
          <w:insideH w:val="nil"/>
        </w:tcBorders>
        <w:shd w:val="clear" w:color="auto" w:fill="FAE9D3" w:themeFill="accent3"/>
      </w:tcPr>
    </w:tblStylePr>
    <w:tblStylePr w:type="lastRow">
      <w:rPr>
        <w:b/>
        <w:bCs/>
      </w:rPr>
      <w:tblPr/>
      <w:tcPr>
        <w:tcBorders>
          <w:top w:val="double" w:sz="4" w:space="0" w:color="FCF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DABC" w:themeColor="accent4" w:themeTint="99"/>
        <w:left w:val="single" w:sz="4" w:space="0" w:color="FADABC" w:themeColor="accent4" w:themeTint="99"/>
        <w:bottom w:val="single" w:sz="4" w:space="0" w:color="FADABC" w:themeColor="accent4" w:themeTint="99"/>
        <w:right w:val="single" w:sz="4" w:space="0" w:color="FADABC" w:themeColor="accent4" w:themeTint="99"/>
        <w:insideH w:val="single" w:sz="4" w:space="0" w:color="FADA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390" w:themeColor="accent4"/>
          <w:left w:val="single" w:sz="4" w:space="0" w:color="F8C390" w:themeColor="accent4"/>
          <w:bottom w:val="single" w:sz="4" w:space="0" w:color="F8C390" w:themeColor="accent4"/>
          <w:right w:val="single" w:sz="4" w:space="0" w:color="F8C390" w:themeColor="accent4"/>
          <w:insideH w:val="nil"/>
        </w:tcBorders>
        <w:shd w:val="clear" w:color="auto" w:fill="F8C390" w:themeFill="accent4"/>
      </w:tcPr>
    </w:tblStylePr>
    <w:tblStylePr w:type="lastRow">
      <w:rPr>
        <w:b/>
        <w:bCs/>
      </w:rPr>
      <w:tblPr/>
      <w:tcPr>
        <w:tcBorders>
          <w:top w:val="double" w:sz="4" w:space="0" w:color="FADA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FAF5" w:themeColor="accent5" w:themeTint="99"/>
        <w:left w:val="single" w:sz="4" w:space="0" w:color="FEFAF5" w:themeColor="accent5" w:themeTint="99"/>
        <w:bottom w:val="single" w:sz="4" w:space="0" w:color="FEFAF5" w:themeColor="accent5" w:themeTint="99"/>
        <w:right w:val="single" w:sz="4" w:space="0" w:color="FEFAF5" w:themeColor="accent5" w:themeTint="99"/>
        <w:insideH w:val="single" w:sz="4" w:space="0" w:color="FEFAF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F7F0" w:themeColor="accent5"/>
          <w:left w:val="single" w:sz="4" w:space="0" w:color="FEF7F0" w:themeColor="accent5"/>
          <w:bottom w:val="single" w:sz="4" w:space="0" w:color="FEF7F0" w:themeColor="accent5"/>
          <w:right w:val="single" w:sz="4" w:space="0" w:color="FEF7F0" w:themeColor="accent5"/>
          <w:insideH w:val="nil"/>
        </w:tcBorders>
        <w:shd w:val="clear" w:color="auto" w:fill="FEF7F0" w:themeFill="accent5"/>
      </w:tcPr>
    </w:tblStylePr>
    <w:tblStylePr w:type="lastRow">
      <w:rPr>
        <w:b/>
        <w:bCs/>
      </w:rPr>
      <w:tblPr/>
      <w:tcPr>
        <w:tcBorders>
          <w:top w:val="double" w:sz="4" w:space="0" w:color="FEFAF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E87" w:themeColor="accent6" w:themeTint="99"/>
        <w:left w:val="single" w:sz="4" w:space="0" w:color="FF8E87" w:themeColor="accent6" w:themeTint="99"/>
        <w:bottom w:val="single" w:sz="4" w:space="0" w:color="FF8E87" w:themeColor="accent6" w:themeTint="99"/>
        <w:right w:val="single" w:sz="4" w:space="0" w:color="FF8E87" w:themeColor="accent6" w:themeTint="99"/>
        <w:insideH w:val="single" w:sz="4" w:space="0" w:color="FF8E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38" w:themeColor="accent6"/>
          <w:left w:val="single" w:sz="4" w:space="0" w:color="FF4438" w:themeColor="accent6"/>
          <w:bottom w:val="single" w:sz="4" w:space="0" w:color="FF4438" w:themeColor="accent6"/>
          <w:right w:val="single" w:sz="4" w:space="0" w:color="FF4438" w:themeColor="accent6"/>
          <w:insideH w:val="nil"/>
        </w:tcBorders>
        <w:shd w:val="clear" w:color="auto" w:fill="FF4438" w:themeFill="accent6"/>
      </w:tcPr>
    </w:tblStylePr>
    <w:tblStylePr w:type="lastRow">
      <w:rPr>
        <w:b/>
        <w:bCs/>
      </w:rPr>
      <w:tblPr/>
      <w:tcPr>
        <w:tcBorders>
          <w:top w:val="double" w:sz="4" w:space="0" w:color="FF8E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526" w:themeColor="accent1"/>
        <w:left w:val="single" w:sz="24" w:space="0" w:color="F08526" w:themeColor="accent1"/>
        <w:bottom w:val="single" w:sz="24" w:space="0" w:color="F08526" w:themeColor="accent1"/>
        <w:right w:val="single" w:sz="24" w:space="0" w:color="F08526" w:themeColor="accent1"/>
      </w:tblBorders>
    </w:tblPr>
    <w:tcPr>
      <w:shd w:val="clear" w:color="auto" w:fill="F085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2782" w:themeColor="accent2"/>
        <w:left w:val="single" w:sz="24" w:space="0" w:color="312782" w:themeColor="accent2"/>
        <w:bottom w:val="single" w:sz="24" w:space="0" w:color="312782" w:themeColor="accent2"/>
        <w:right w:val="single" w:sz="24" w:space="0" w:color="312782" w:themeColor="accent2"/>
      </w:tblBorders>
    </w:tblPr>
    <w:tcPr>
      <w:shd w:val="clear" w:color="auto" w:fill="3127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E9D3" w:themeColor="accent3"/>
        <w:left w:val="single" w:sz="24" w:space="0" w:color="FAE9D3" w:themeColor="accent3"/>
        <w:bottom w:val="single" w:sz="24" w:space="0" w:color="FAE9D3" w:themeColor="accent3"/>
        <w:right w:val="single" w:sz="24" w:space="0" w:color="FAE9D3" w:themeColor="accent3"/>
      </w:tblBorders>
    </w:tblPr>
    <w:tcPr>
      <w:shd w:val="clear" w:color="auto" w:fill="FAE9D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390" w:themeColor="accent4"/>
        <w:left w:val="single" w:sz="24" w:space="0" w:color="F8C390" w:themeColor="accent4"/>
        <w:bottom w:val="single" w:sz="24" w:space="0" w:color="F8C390" w:themeColor="accent4"/>
        <w:right w:val="single" w:sz="24" w:space="0" w:color="F8C390" w:themeColor="accent4"/>
      </w:tblBorders>
    </w:tblPr>
    <w:tcPr>
      <w:shd w:val="clear" w:color="auto" w:fill="F8C3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F7F0" w:themeColor="accent5"/>
        <w:left w:val="single" w:sz="24" w:space="0" w:color="FEF7F0" w:themeColor="accent5"/>
        <w:bottom w:val="single" w:sz="24" w:space="0" w:color="FEF7F0" w:themeColor="accent5"/>
        <w:right w:val="single" w:sz="24" w:space="0" w:color="FEF7F0" w:themeColor="accent5"/>
      </w:tblBorders>
    </w:tblPr>
    <w:tcPr>
      <w:shd w:val="clear" w:color="auto" w:fill="FEF7F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438" w:themeColor="accent6"/>
        <w:left w:val="single" w:sz="24" w:space="0" w:color="FF4438" w:themeColor="accent6"/>
        <w:bottom w:val="single" w:sz="24" w:space="0" w:color="FF4438" w:themeColor="accent6"/>
        <w:right w:val="single" w:sz="24" w:space="0" w:color="FF4438" w:themeColor="accent6"/>
      </w:tblBorders>
    </w:tblPr>
    <w:tcPr>
      <w:shd w:val="clear" w:color="auto" w:fill="FF443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C2610D" w:themeColor="accent1" w:themeShade="BF"/>
    </w:rPr>
    <w:tblPr>
      <w:tblStyleRowBandSize w:val="1"/>
      <w:tblStyleColBandSize w:val="1"/>
      <w:tblBorders>
        <w:top w:val="single" w:sz="4" w:space="0" w:color="F08526" w:themeColor="accent1"/>
        <w:bottom w:val="single" w:sz="4" w:space="0" w:color="F085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85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241D61" w:themeColor="accent2" w:themeShade="BF"/>
    </w:rPr>
    <w:tblPr>
      <w:tblStyleRowBandSize w:val="1"/>
      <w:tblStyleColBandSize w:val="1"/>
      <w:tblBorders>
        <w:top w:val="single" w:sz="4" w:space="0" w:color="312782" w:themeColor="accent2"/>
        <w:bottom w:val="single" w:sz="4" w:space="0" w:color="3127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27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27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EEB46A" w:themeColor="accent3" w:themeShade="BF"/>
    </w:rPr>
    <w:tblPr>
      <w:tblStyleRowBandSize w:val="1"/>
      <w:tblStyleColBandSize w:val="1"/>
      <w:tblBorders>
        <w:top w:val="single" w:sz="4" w:space="0" w:color="FAE9D3" w:themeColor="accent3"/>
        <w:bottom w:val="single" w:sz="4" w:space="0" w:color="FAE9D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E9D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E9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F29033" w:themeColor="accent4" w:themeShade="BF"/>
    </w:rPr>
    <w:tblPr>
      <w:tblStyleRowBandSize w:val="1"/>
      <w:tblStyleColBandSize w:val="1"/>
      <w:tblBorders>
        <w:top w:val="single" w:sz="4" w:space="0" w:color="F8C390" w:themeColor="accent4"/>
        <w:bottom w:val="single" w:sz="4" w:space="0" w:color="F8C3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C3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C3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F6B87B" w:themeColor="accent5" w:themeShade="BF"/>
    </w:rPr>
    <w:tblPr>
      <w:tblStyleRowBandSize w:val="1"/>
      <w:tblStyleColBandSize w:val="1"/>
      <w:tblBorders>
        <w:top w:val="single" w:sz="4" w:space="0" w:color="FEF7F0" w:themeColor="accent5"/>
        <w:bottom w:val="single" w:sz="4" w:space="0" w:color="FEF7F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F7F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F7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E80D00" w:themeColor="accent6" w:themeShade="BF"/>
    </w:rPr>
    <w:tblPr>
      <w:tblStyleRowBandSize w:val="1"/>
      <w:tblStyleColBandSize w:val="1"/>
      <w:tblBorders>
        <w:top w:val="single" w:sz="4" w:space="0" w:color="FF4438" w:themeColor="accent6"/>
        <w:bottom w:val="single" w:sz="4" w:space="0" w:color="FF443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443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44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C2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5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5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5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5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6D3" w:themeFill="accent1" w:themeFillTint="33"/>
      </w:tcPr>
    </w:tblStylePr>
    <w:tblStylePr w:type="band1Horz">
      <w:tblPr/>
      <w:tcPr>
        <w:shd w:val="clear" w:color="auto" w:fill="FCE6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241D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27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27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27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27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CAEF" w:themeFill="accent2" w:themeFillTint="33"/>
      </w:tcPr>
    </w:tblStylePr>
    <w:tblStylePr w:type="band1Horz">
      <w:tblPr/>
      <w:tcPr>
        <w:shd w:val="clear" w:color="auto" w:fill="CECA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EEB4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9D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9D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9D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9D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AF6" w:themeFill="accent3" w:themeFillTint="33"/>
      </w:tcPr>
    </w:tblStylePr>
    <w:tblStylePr w:type="band1Horz">
      <w:tblPr/>
      <w:tcPr>
        <w:shd w:val="clear" w:color="auto" w:fill="FEFA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F290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3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3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3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3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2E8" w:themeFill="accent4" w:themeFillTint="33"/>
      </w:tcPr>
    </w:tblStylePr>
    <w:tblStylePr w:type="band1Horz">
      <w:tblPr/>
      <w:tcPr>
        <w:shd w:val="clear" w:color="auto" w:fill="FDF2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F6B8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F7F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F7F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F7F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F7F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DFB" w:themeFill="accent5" w:themeFillTint="33"/>
      </w:tcPr>
    </w:tblStylePr>
    <w:tblStylePr w:type="band1Horz">
      <w:tblPr/>
      <w:tcPr>
        <w:shd w:val="clear" w:color="auto" w:fill="FEFD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E80D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43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43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43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43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D7" w:themeFill="accent6" w:themeFillTint="33"/>
      </w:tcPr>
    </w:tblStylePr>
    <w:tblStylePr w:type="band1Horz">
      <w:tblPr/>
      <w:tcPr>
        <w:shd w:val="clear" w:color="auto" w:fill="FFD9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526" w:themeColor="accent1"/>
        <w:bottom w:val="single" w:sz="8" w:space="0" w:color="F085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5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08526" w:themeColor="accent1"/>
          <w:bottom w:val="single" w:sz="8" w:space="0" w:color="F085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526" w:themeColor="accent1"/>
          <w:bottom w:val="single" w:sz="8" w:space="0" w:color="F08526" w:themeColor="accent1"/>
        </w:tcBorders>
      </w:tcPr>
    </w:tblStylePr>
    <w:tblStylePr w:type="band1Vert">
      <w:tblPr/>
      <w:tcPr>
        <w:shd w:val="clear" w:color="auto" w:fill="FBE0C9" w:themeFill="accent1" w:themeFillTint="3F"/>
      </w:tcPr>
    </w:tblStylePr>
    <w:tblStylePr w:type="band1Horz">
      <w:tblPr/>
      <w:tcPr>
        <w:shd w:val="clear" w:color="auto" w:fill="FBE0C9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3A25C" w:themeColor="accent1" w:themeTint="BF"/>
        <w:left w:val="single" w:sz="8" w:space="0" w:color="F3A25C" w:themeColor="accent1" w:themeTint="BF"/>
        <w:bottom w:val="single" w:sz="8" w:space="0" w:color="F3A25C" w:themeColor="accent1" w:themeTint="BF"/>
        <w:right w:val="single" w:sz="8" w:space="0" w:color="F3A25C" w:themeColor="accent1" w:themeTint="BF"/>
        <w:insideH w:val="single" w:sz="8" w:space="0" w:color="F3A2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25C" w:themeColor="accent1" w:themeTint="BF"/>
          <w:left w:val="single" w:sz="8" w:space="0" w:color="F3A25C" w:themeColor="accent1" w:themeTint="BF"/>
          <w:bottom w:val="single" w:sz="8" w:space="0" w:color="F3A25C" w:themeColor="accent1" w:themeTint="BF"/>
          <w:right w:val="single" w:sz="8" w:space="0" w:color="F3A25C" w:themeColor="accent1" w:themeTint="BF"/>
          <w:insideH w:val="nil"/>
          <w:insideV w:val="nil"/>
        </w:tcBorders>
        <w:shd w:val="clear" w:color="auto" w:fill="F085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25C" w:themeColor="accent1" w:themeTint="BF"/>
          <w:left w:val="single" w:sz="8" w:space="0" w:color="F3A25C" w:themeColor="accent1" w:themeTint="BF"/>
          <w:bottom w:val="single" w:sz="8" w:space="0" w:color="F3A25C" w:themeColor="accent1" w:themeTint="BF"/>
          <w:right w:val="single" w:sz="8" w:space="0" w:color="F3A2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0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5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5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5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DrechtDokters">
    <w:name w:val="Opsomming nummer basistekst DrechtDokters"/>
    <w:basedOn w:val="ZsysbasisDrechtDokters"/>
    <w:next w:val="BasistekstDrechtDokters"/>
    <w:uiPriority w:val="20"/>
    <w:qFormat/>
    <w:rsid w:val="004736E2"/>
    <w:pPr>
      <w:numPr>
        <w:numId w:val="36"/>
      </w:numPr>
    </w:pPr>
  </w:style>
  <w:style w:type="paragraph" w:customStyle="1" w:styleId="OpsommingkleineletterbasistekstDrechtDokters">
    <w:name w:val="Opsomming kleine letter basistekst DrechtDokters"/>
    <w:basedOn w:val="ZsysbasisDrechtDokters"/>
    <w:next w:val="BasistekstDrechtDokters"/>
    <w:uiPriority w:val="16"/>
    <w:qFormat/>
    <w:rsid w:val="004736E2"/>
    <w:pPr>
      <w:numPr>
        <w:numId w:val="35"/>
      </w:numPr>
    </w:pPr>
  </w:style>
  <w:style w:type="numbering" w:customStyle="1" w:styleId="OpsommingkleineletterDrechtDokters">
    <w:name w:val="Opsomming kleine letter DrechtDokters"/>
    <w:uiPriority w:val="99"/>
    <w:semiHidden/>
    <w:rsid w:val="004736E2"/>
    <w:pPr>
      <w:numPr>
        <w:numId w:val="31"/>
      </w:numPr>
    </w:pPr>
  </w:style>
  <w:style w:type="numbering" w:customStyle="1" w:styleId="OpsommingnummerDrechtDokters">
    <w:name w:val="Opsomming nummer DrechtDokters"/>
    <w:uiPriority w:val="99"/>
    <w:semiHidden/>
    <w:rsid w:val="004736E2"/>
    <w:pPr>
      <w:numPr>
        <w:numId w:val="32"/>
      </w:numPr>
    </w:pPr>
  </w:style>
  <w:style w:type="paragraph" w:customStyle="1" w:styleId="Kop4zondernummerDrechtDokters">
    <w:name w:val="Kop 4 zonder nummer DrechtDokters"/>
    <w:basedOn w:val="ZsysbasisDrechtDokters"/>
    <w:next w:val="BasistekstDrechtDokters"/>
    <w:uiPriority w:val="10"/>
    <w:qFormat/>
    <w:rsid w:val="00F02A6B"/>
    <w:pPr>
      <w:keepNext/>
      <w:keepLines/>
      <w:spacing w:before="320"/>
    </w:pPr>
    <w:rPr>
      <w:b/>
      <w:bCs/>
      <w:color w:val="312782" w:themeColor="accent2"/>
      <w:szCs w:val="24"/>
    </w:rPr>
  </w:style>
  <w:style w:type="table" w:customStyle="1" w:styleId="TabelstijlmetopmaakDrechtDokters">
    <w:name w:val="Tabelstijl met opmaak DrechtDokters"/>
    <w:basedOn w:val="Standaardtabel"/>
    <w:uiPriority w:val="99"/>
    <w:rsid w:val="005E033D"/>
    <w:tblPr>
      <w:tblStyleRowBandSize w:val="1"/>
      <w:tblCellMar>
        <w:top w:w="32" w:type="dxa"/>
        <w:left w:w="85" w:type="dxa"/>
        <w:bottom w:w="32" w:type="dxa"/>
        <w:right w:w="85" w:type="dxa"/>
      </w:tblCellMar>
    </w:tblPr>
    <w:tcPr>
      <w:shd w:val="clear" w:color="auto" w:fill="FAE9D3" w:themeFill="accent3"/>
    </w:tcPr>
    <w:tblStylePr w:type="firstRow">
      <w:rPr>
        <w:b w:val="0"/>
        <w:color w:val="312782" w:themeColor="accent2"/>
      </w:rPr>
      <w:tblPr/>
      <w:tcPr>
        <w:shd w:val="clear" w:color="auto" w:fill="F08526" w:themeFill="accent1"/>
      </w:tcPr>
    </w:tblStylePr>
    <w:tblStylePr w:type="lastRow">
      <w:tblPr/>
      <w:tcPr>
        <w:shd w:val="clear" w:color="auto" w:fill="F8C390" w:themeFill="accent4"/>
      </w:tcPr>
    </w:tblStylePr>
    <w:tblStylePr w:type="band1Horz">
      <w:tblPr/>
      <w:tcPr>
        <w:shd w:val="clear" w:color="auto" w:fill="FAE9D3" w:themeFill="accent3"/>
      </w:tcPr>
    </w:tblStylePr>
    <w:tblStylePr w:type="band2Horz">
      <w:tblPr/>
      <w:tcPr>
        <w:shd w:val="clear" w:color="auto" w:fill="FAE9D3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Memo\Memo%20DrechtDokters.dotx" TargetMode="External"/></Relationships>
</file>

<file path=word/theme/theme1.xml><?xml version="1.0" encoding="utf-8"?>
<a:theme xmlns:a="http://schemas.openxmlformats.org/drawingml/2006/main" name="Office-thema">
  <a:themeElements>
    <a:clrScheme name="Kleuren DrechtDokte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08526"/>
      </a:accent1>
      <a:accent2>
        <a:srgbClr val="312782"/>
      </a:accent2>
      <a:accent3>
        <a:srgbClr val="FAE9D3"/>
      </a:accent3>
      <a:accent4>
        <a:srgbClr val="F8C390"/>
      </a:accent4>
      <a:accent5>
        <a:srgbClr val="FEF7F0"/>
      </a:accent5>
      <a:accent6>
        <a:srgbClr val="FF4438"/>
      </a:accent6>
      <a:hlink>
        <a:srgbClr val="000000"/>
      </a:hlink>
      <a:folHlink>
        <a:srgbClr val="000000"/>
      </a:folHlink>
    </a:clrScheme>
    <a:fontScheme name="Lettertypen DrechtDokt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ju xmlns="http://www.joulesunlimited.com/ccmappings">
  <Titel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D543-3B83-4249-93C8-3ED89608B234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EAFD485A-0837-44DE-9778-132EF3B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DrechtDokters</Template>
  <TotalTime>5</TotalTime>
  <Pages>1</Pages>
  <Words>103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DrechtDokters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Groenendijk, Merel</dc:creator>
  <cp:keywords/>
  <dc:description>sjabloonversie 1.0 -  5 maart 2021_x000d_
ontwerp: Het Inventief_x000d_
sjablonen: www.JoulesUnlimited.com</dc:description>
  <cp:lastModifiedBy>Groenendijk, Merel</cp:lastModifiedBy>
  <cp:revision>2</cp:revision>
  <cp:lastPrinted>2021-03-01T11:42:00Z</cp:lastPrinted>
  <dcterms:created xsi:type="dcterms:W3CDTF">2021-07-16T13:06:00Z</dcterms:created>
  <dcterms:modified xsi:type="dcterms:W3CDTF">2021-07-16T13:11:00Z</dcterms:modified>
  <cp:category/>
</cp:coreProperties>
</file>